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D0" w:rsidRPr="00517B32" w:rsidRDefault="00070BD0" w:rsidP="004A0BC3">
      <w:pPr>
        <w:pStyle w:val="Normal-Schedule"/>
        <w:spacing w:before="0"/>
        <w:jc w:val="center"/>
        <w:rPr>
          <w:rFonts w:ascii="Arial" w:hAnsi="Arial" w:cs="Arial"/>
          <w:sz w:val="16"/>
          <w:szCs w:val="19"/>
        </w:rPr>
      </w:pPr>
      <w:r w:rsidRPr="00517B32">
        <w:rPr>
          <w:rFonts w:ascii="Arial" w:hAnsi="Arial" w:cs="Arial"/>
          <w:sz w:val="16"/>
          <w:szCs w:val="19"/>
        </w:rPr>
        <w:t>Form 11 (Bail Regulations 2012)</w:t>
      </w:r>
    </w:p>
    <w:p w:rsidR="00EF0C95" w:rsidRPr="00070BD0" w:rsidRDefault="00EF0C95" w:rsidP="004A0BC3">
      <w:pPr>
        <w:pStyle w:val="ScheduleTitle"/>
        <w:spacing w:before="0" w:after="0"/>
        <w:rPr>
          <w:rFonts w:ascii="Arial" w:hAnsi="Arial" w:cs="Arial"/>
          <w:bCs/>
        </w:rPr>
      </w:pPr>
      <w:bookmarkStart w:id="0" w:name="_GoBack"/>
      <w:r w:rsidRPr="00070BD0">
        <w:rPr>
          <w:rFonts w:ascii="Arial" w:hAnsi="Arial" w:cs="Arial"/>
        </w:rPr>
        <w:t>APPLICATION BY ACCUSED FOR AN ORDER TO VARY</w:t>
      </w:r>
      <w:bookmarkEnd w:id="0"/>
      <w:r w:rsidR="00070BD0" w:rsidRPr="00070BD0">
        <w:rPr>
          <w:rFonts w:ascii="Arial" w:hAnsi="Arial" w:cs="Arial"/>
        </w:rPr>
        <w:t xml:space="preserve"> </w:t>
      </w:r>
      <w:r w:rsidRPr="00070BD0">
        <w:rPr>
          <w:rFonts w:ascii="Arial" w:hAnsi="Arial" w:cs="Arial"/>
          <w:bCs/>
        </w:rPr>
        <w:t>*</w:t>
      </w:r>
      <w:sdt>
        <w:sdtPr>
          <w:rPr>
            <w:rFonts w:ascii="Arial" w:hAnsi="Arial" w:cs="Arial"/>
            <w:bCs/>
          </w:rPr>
          <w:id w:val="123366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78B" w:rsidRPr="00070BD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6178B" w:rsidRPr="00070BD0">
        <w:rPr>
          <w:rFonts w:ascii="Arial" w:hAnsi="Arial" w:cs="Arial"/>
          <w:bCs/>
        </w:rPr>
        <w:t xml:space="preserve"> </w:t>
      </w:r>
      <w:r w:rsidRPr="00070BD0">
        <w:rPr>
          <w:rFonts w:ascii="Arial" w:hAnsi="Arial" w:cs="Arial"/>
          <w:bCs/>
        </w:rPr>
        <w:t>AMOUNT OF BAIL OR *</w:t>
      </w:r>
      <w:sdt>
        <w:sdtPr>
          <w:rPr>
            <w:rFonts w:ascii="Arial" w:hAnsi="Arial" w:cs="Arial"/>
            <w:bCs/>
          </w:rPr>
          <w:id w:val="-143289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E72" w:rsidRPr="00070BD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6178B" w:rsidRPr="00070BD0">
        <w:rPr>
          <w:rFonts w:ascii="Arial" w:hAnsi="Arial" w:cs="Arial"/>
          <w:bCs/>
        </w:rPr>
        <w:t xml:space="preserve"> </w:t>
      </w:r>
      <w:r w:rsidRPr="00070BD0">
        <w:rPr>
          <w:rFonts w:ascii="Arial" w:hAnsi="Arial" w:cs="Arial"/>
          <w:bCs/>
        </w:rPr>
        <w:t>CONDITION(S) OF BAIL</w:t>
      </w:r>
    </w:p>
    <w:p w:rsidR="0046178B" w:rsidRPr="000D61AD" w:rsidRDefault="0046178B" w:rsidP="0046178B">
      <w:pPr>
        <w:pStyle w:val="Normal-Schedule"/>
        <w:tabs>
          <w:tab w:val="left" w:pos="3420"/>
        </w:tabs>
        <w:spacing w:before="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402"/>
        <w:gridCol w:w="2835"/>
        <w:gridCol w:w="1543"/>
        <w:gridCol w:w="2142"/>
        <w:gridCol w:w="260"/>
      </w:tblGrid>
      <w:tr w:rsidR="000D61AD" w:rsidRPr="004A0BC3" w:rsidTr="000D61AD">
        <w:tc>
          <w:tcPr>
            <w:tcW w:w="284" w:type="dxa"/>
          </w:tcPr>
          <w:p w:rsidR="000D61AD" w:rsidRPr="004A0BC3" w:rsidRDefault="000D61AD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vAlign w:val="bottom"/>
          </w:tcPr>
          <w:p w:rsidR="000D61AD" w:rsidRPr="004A0BC3" w:rsidRDefault="000D61AD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  <w:szCs w:val="20"/>
              </w:rPr>
            </w:pPr>
            <w:r w:rsidRPr="004A0BC3">
              <w:rPr>
                <w:rFonts w:ascii="Arial" w:hAnsi="Arial" w:cs="Arial"/>
                <w:bCs/>
                <w:sz w:val="18"/>
                <w:szCs w:val="20"/>
              </w:rPr>
              <w:t>In the Magistrates’ Court of Victoria at: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D61AD" w:rsidRPr="004A0BC3" w:rsidRDefault="00984C7C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  <w:szCs w:val="20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543" w:type="dxa"/>
            <w:vAlign w:val="bottom"/>
          </w:tcPr>
          <w:p w:rsidR="000D61AD" w:rsidRPr="004A0BC3" w:rsidRDefault="000D61AD" w:rsidP="0046178B">
            <w:pPr>
              <w:pStyle w:val="Normal-Schedule"/>
              <w:tabs>
                <w:tab w:val="left" w:pos="3420"/>
              </w:tabs>
              <w:spacing w:before="0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4A0BC3">
              <w:rPr>
                <w:rFonts w:ascii="Arial" w:hAnsi="Arial" w:cs="Arial"/>
                <w:bCs/>
                <w:sz w:val="18"/>
                <w:szCs w:val="20"/>
              </w:rPr>
              <w:t>Court reference: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0D61AD" w:rsidRPr="004A0BC3" w:rsidRDefault="00984C7C" w:rsidP="00984C7C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  <w:szCs w:val="20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60" w:type="dxa"/>
          </w:tcPr>
          <w:p w:rsidR="000D61AD" w:rsidRPr="004A0BC3" w:rsidRDefault="000D61AD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46178B" w:rsidRPr="004A0BC3" w:rsidRDefault="0046178B" w:rsidP="0046178B">
      <w:pPr>
        <w:pStyle w:val="Normal-Schedule"/>
        <w:tabs>
          <w:tab w:val="left" w:pos="3420"/>
        </w:tabs>
        <w:spacing w:before="0"/>
        <w:rPr>
          <w:rFonts w:ascii="Arial" w:hAnsi="Arial" w:cs="Arial"/>
          <w:bCs/>
          <w:sz w:val="1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557"/>
        <w:gridCol w:w="2827"/>
        <w:gridCol w:w="284"/>
        <w:gridCol w:w="5226"/>
        <w:gridCol w:w="259"/>
      </w:tblGrid>
      <w:tr w:rsidR="000D61AD" w:rsidRPr="00517B32" w:rsidTr="007E20C0"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</w:tcPr>
          <w:p w:rsidR="000D61AD" w:rsidRPr="00517B32" w:rsidRDefault="000D61AD" w:rsidP="004C41D4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894" w:type="dxa"/>
            <w:gridSpan w:val="4"/>
            <w:tcBorders>
              <w:top w:val="double" w:sz="4" w:space="0" w:color="auto"/>
            </w:tcBorders>
            <w:vAlign w:val="bottom"/>
          </w:tcPr>
          <w:p w:rsidR="000D61AD" w:rsidRPr="00517B32" w:rsidRDefault="000D61AD" w:rsidP="004C41D4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double" w:sz="4" w:space="0" w:color="auto"/>
              <w:right w:val="double" w:sz="4" w:space="0" w:color="auto"/>
            </w:tcBorders>
          </w:tcPr>
          <w:p w:rsidR="000D61AD" w:rsidRPr="00517B32" w:rsidRDefault="000D61AD" w:rsidP="004C41D4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D61AD" w:rsidRPr="004A0BC3" w:rsidTr="007E20C0">
        <w:tc>
          <w:tcPr>
            <w:tcW w:w="283" w:type="dxa"/>
            <w:tcBorders>
              <w:left w:val="double" w:sz="4" w:space="0" w:color="auto"/>
            </w:tcBorders>
          </w:tcPr>
          <w:p w:rsidR="000D61AD" w:rsidRPr="004A0BC3" w:rsidRDefault="000D61AD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557" w:type="dxa"/>
            <w:vAlign w:val="bottom"/>
          </w:tcPr>
          <w:p w:rsidR="000D61AD" w:rsidRPr="004A0BC3" w:rsidRDefault="000D61AD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  <w:szCs w:val="20"/>
              </w:rPr>
            </w:pPr>
            <w:r w:rsidRPr="004A0BC3">
              <w:rPr>
                <w:rFonts w:ascii="Arial" w:hAnsi="Arial" w:cs="Arial"/>
                <w:bCs/>
                <w:sz w:val="18"/>
                <w:szCs w:val="20"/>
              </w:rPr>
              <w:t>Applicant: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:rsidR="000D61AD" w:rsidRPr="004A0BC3" w:rsidRDefault="00F83DC1" w:rsidP="004C41D4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  <w:szCs w:val="20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A0BC3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"/>
          </w:p>
        </w:tc>
        <w:tc>
          <w:tcPr>
            <w:tcW w:w="284" w:type="dxa"/>
            <w:vAlign w:val="bottom"/>
          </w:tcPr>
          <w:p w:rsidR="000D61AD" w:rsidRPr="004A0BC3" w:rsidRDefault="000D61AD" w:rsidP="004C41D4">
            <w:pPr>
              <w:pStyle w:val="Normal-Schedule"/>
              <w:tabs>
                <w:tab w:val="left" w:pos="3420"/>
              </w:tabs>
              <w:spacing w:before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4A0BC3">
              <w:rPr>
                <w:rFonts w:ascii="Arial" w:hAnsi="Arial" w:cs="Arial"/>
                <w:bCs/>
                <w:sz w:val="18"/>
                <w:szCs w:val="20"/>
              </w:rPr>
              <w:t>of</w:t>
            </w:r>
          </w:p>
        </w:tc>
        <w:tc>
          <w:tcPr>
            <w:tcW w:w="5226" w:type="dxa"/>
            <w:tcBorders>
              <w:bottom w:val="single" w:sz="4" w:space="0" w:color="auto"/>
            </w:tcBorders>
            <w:vAlign w:val="bottom"/>
          </w:tcPr>
          <w:p w:rsidR="000D61AD" w:rsidRPr="004A0BC3" w:rsidRDefault="00F83DC1" w:rsidP="004C41D4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  <w:szCs w:val="20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A0BC3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259" w:type="dxa"/>
            <w:tcBorders>
              <w:right w:val="double" w:sz="4" w:space="0" w:color="auto"/>
            </w:tcBorders>
          </w:tcPr>
          <w:p w:rsidR="000D61AD" w:rsidRPr="004A0BC3" w:rsidRDefault="000D61AD" w:rsidP="004C41D4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20"/>
              </w:rPr>
            </w:pPr>
          </w:p>
        </w:tc>
      </w:tr>
      <w:tr w:rsidR="000D61AD" w:rsidRPr="004A0BC3" w:rsidTr="007E20C0">
        <w:tc>
          <w:tcPr>
            <w:tcW w:w="283" w:type="dxa"/>
            <w:tcBorders>
              <w:left w:val="double" w:sz="4" w:space="0" w:color="auto"/>
            </w:tcBorders>
          </w:tcPr>
          <w:p w:rsidR="000D61AD" w:rsidRPr="004A0BC3" w:rsidRDefault="000D61AD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1557" w:type="dxa"/>
            <w:vAlign w:val="bottom"/>
          </w:tcPr>
          <w:p w:rsidR="000D61AD" w:rsidRPr="004A0BC3" w:rsidRDefault="000D61AD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:rsidR="000D61AD" w:rsidRPr="004A0BC3" w:rsidRDefault="000D61AD" w:rsidP="00070BD0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4A0BC3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Name of </w:t>
            </w:r>
            <w:r w:rsidR="00070BD0" w:rsidRPr="004A0BC3">
              <w:rPr>
                <w:rFonts w:ascii="Arial" w:hAnsi="Arial" w:cs="Arial"/>
                <w:bCs/>
                <w:i/>
                <w:sz w:val="14"/>
                <w:szCs w:val="16"/>
              </w:rPr>
              <w:t>accused</w:t>
            </w:r>
          </w:p>
        </w:tc>
        <w:tc>
          <w:tcPr>
            <w:tcW w:w="284" w:type="dxa"/>
            <w:vAlign w:val="bottom"/>
          </w:tcPr>
          <w:p w:rsidR="000D61AD" w:rsidRPr="004A0BC3" w:rsidRDefault="000D61AD" w:rsidP="004C41D4">
            <w:pPr>
              <w:pStyle w:val="Normal-Schedule"/>
              <w:tabs>
                <w:tab w:val="left" w:pos="3420"/>
              </w:tabs>
              <w:spacing w:before="0"/>
              <w:jc w:val="right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</w:tcBorders>
            <w:vAlign w:val="bottom"/>
          </w:tcPr>
          <w:p w:rsidR="000D61AD" w:rsidRPr="004A0BC3" w:rsidRDefault="00070BD0" w:rsidP="004C41D4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4A0BC3">
              <w:rPr>
                <w:rFonts w:ascii="Arial" w:hAnsi="Arial" w:cs="Arial"/>
                <w:bCs/>
                <w:i/>
                <w:sz w:val="14"/>
                <w:szCs w:val="16"/>
              </w:rPr>
              <w:t>Address of accused</w:t>
            </w:r>
          </w:p>
        </w:tc>
        <w:tc>
          <w:tcPr>
            <w:tcW w:w="259" w:type="dxa"/>
            <w:tcBorders>
              <w:right w:val="double" w:sz="4" w:space="0" w:color="auto"/>
            </w:tcBorders>
          </w:tcPr>
          <w:p w:rsidR="000D61AD" w:rsidRPr="004A0BC3" w:rsidRDefault="000D61AD" w:rsidP="004C41D4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</w:tr>
      <w:tr w:rsidR="000D61AD" w:rsidRPr="004A0BC3" w:rsidTr="007E20C0">
        <w:tc>
          <w:tcPr>
            <w:tcW w:w="283" w:type="dxa"/>
            <w:tcBorders>
              <w:left w:val="double" w:sz="4" w:space="0" w:color="auto"/>
            </w:tcBorders>
          </w:tcPr>
          <w:p w:rsidR="000D61AD" w:rsidRPr="004A0BC3" w:rsidRDefault="000D61AD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7" w:type="dxa"/>
            <w:vAlign w:val="bottom"/>
          </w:tcPr>
          <w:p w:rsidR="000D61AD" w:rsidRPr="004A0BC3" w:rsidRDefault="000D61AD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0D61AD" w:rsidRPr="004A0BC3" w:rsidRDefault="000D61AD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  <w:szCs w:val="20"/>
              </w:rPr>
            </w:pPr>
            <w:r w:rsidRPr="004A0BC3">
              <w:rPr>
                <w:rFonts w:ascii="Arial" w:hAnsi="Arial" w:cs="Arial"/>
                <w:bCs/>
                <w:sz w:val="18"/>
                <w:szCs w:val="20"/>
              </w:rPr>
              <w:t>Respondent:</w:t>
            </w:r>
          </w:p>
        </w:tc>
        <w:tc>
          <w:tcPr>
            <w:tcW w:w="8337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0D61AD" w:rsidRPr="004A0BC3" w:rsidRDefault="00F83DC1" w:rsidP="004C41D4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  <w:szCs w:val="20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left w:val="nil"/>
              <w:right w:val="double" w:sz="4" w:space="0" w:color="auto"/>
            </w:tcBorders>
          </w:tcPr>
          <w:p w:rsidR="000D61AD" w:rsidRPr="004A0BC3" w:rsidRDefault="000D61AD" w:rsidP="004C41D4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20"/>
              </w:rPr>
            </w:pPr>
          </w:p>
        </w:tc>
      </w:tr>
      <w:tr w:rsidR="000D61AD" w:rsidRPr="004A0BC3" w:rsidTr="007E20C0">
        <w:tc>
          <w:tcPr>
            <w:tcW w:w="283" w:type="dxa"/>
            <w:tcBorders>
              <w:left w:val="double" w:sz="4" w:space="0" w:color="auto"/>
            </w:tcBorders>
          </w:tcPr>
          <w:p w:rsidR="000D61AD" w:rsidRPr="004A0BC3" w:rsidRDefault="000D61AD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1557" w:type="dxa"/>
          </w:tcPr>
          <w:p w:rsidR="000D61AD" w:rsidRPr="004A0BC3" w:rsidRDefault="000D61AD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nil"/>
            </w:tcBorders>
          </w:tcPr>
          <w:p w:rsidR="000D61AD" w:rsidRPr="004A0BC3" w:rsidRDefault="000D61AD" w:rsidP="004C41D4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4A0BC3">
              <w:rPr>
                <w:rFonts w:ascii="Arial" w:hAnsi="Arial" w:cs="Arial"/>
                <w:bCs/>
                <w:i/>
                <w:sz w:val="14"/>
                <w:szCs w:val="16"/>
              </w:rPr>
              <w:t>Name of informant and/or Director of Public Prosecutions</w:t>
            </w:r>
          </w:p>
        </w:tc>
        <w:tc>
          <w:tcPr>
            <w:tcW w:w="259" w:type="dxa"/>
            <w:tcBorders>
              <w:left w:val="nil"/>
              <w:right w:val="double" w:sz="4" w:space="0" w:color="auto"/>
            </w:tcBorders>
          </w:tcPr>
          <w:p w:rsidR="000D61AD" w:rsidRPr="004A0BC3" w:rsidRDefault="000D61AD" w:rsidP="004C41D4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</w:tr>
      <w:tr w:rsidR="000D61AD" w:rsidRPr="004A0BC3" w:rsidTr="007E20C0">
        <w:tc>
          <w:tcPr>
            <w:tcW w:w="283" w:type="dxa"/>
            <w:tcBorders>
              <w:left w:val="double" w:sz="4" w:space="0" w:color="auto"/>
            </w:tcBorders>
          </w:tcPr>
          <w:p w:rsidR="000D61AD" w:rsidRPr="004A0BC3" w:rsidRDefault="000D61AD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7" w:type="dxa"/>
            <w:vAlign w:val="bottom"/>
          </w:tcPr>
          <w:p w:rsidR="000D61AD" w:rsidRPr="004A0BC3" w:rsidRDefault="000D61AD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0D61AD" w:rsidRPr="004A0BC3" w:rsidRDefault="000D61AD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  <w:szCs w:val="20"/>
              </w:rPr>
            </w:pPr>
            <w:r w:rsidRPr="004A0BC3">
              <w:rPr>
                <w:rFonts w:ascii="Arial" w:hAnsi="Arial" w:cs="Arial"/>
                <w:bCs/>
                <w:sz w:val="18"/>
                <w:szCs w:val="20"/>
              </w:rPr>
              <w:t>Nature of charge:</w:t>
            </w:r>
          </w:p>
        </w:tc>
        <w:tc>
          <w:tcPr>
            <w:tcW w:w="8337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0D61AD" w:rsidRPr="004A0BC3" w:rsidRDefault="00F83DC1" w:rsidP="004C41D4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  <w:szCs w:val="20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left w:val="nil"/>
              <w:right w:val="double" w:sz="4" w:space="0" w:color="auto"/>
            </w:tcBorders>
          </w:tcPr>
          <w:p w:rsidR="000D61AD" w:rsidRPr="004A0BC3" w:rsidRDefault="000D61AD" w:rsidP="004C41D4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20"/>
              </w:rPr>
            </w:pPr>
          </w:p>
        </w:tc>
      </w:tr>
      <w:tr w:rsidR="000D61AD" w:rsidRPr="00517B32" w:rsidTr="007E20C0"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</w:tcPr>
          <w:p w:rsidR="000D61AD" w:rsidRPr="00517B32" w:rsidRDefault="000D61AD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vAlign w:val="bottom"/>
          </w:tcPr>
          <w:p w:rsidR="000D61AD" w:rsidRPr="00517B32" w:rsidRDefault="000D61AD" w:rsidP="0046178B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:rsidR="000D61AD" w:rsidRPr="00517B32" w:rsidRDefault="000D61AD" w:rsidP="004C41D4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9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D61AD" w:rsidRPr="00517B32" w:rsidRDefault="000D61AD" w:rsidP="004C41D4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0D61AD" w:rsidRDefault="000D61AD" w:rsidP="003C7BEB">
      <w:pPr>
        <w:spacing w:before="0" w:after="0"/>
      </w:pPr>
    </w:p>
    <w:p w:rsidR="00565190" w:rsidRPr="004A0BC3" w:rsidRDefault="00565190" w:rsidP="003C7BEB">
      <w:pPr>
        <w:spacing w:before="0" w:after="0"/>
        <w:rPr>
          <w:b/>
          <w:sz w:val="18"/>
          <w:szCs w:val="20"/>
        </w:rPr>
      </w:pPr>
      <w:r w:rsidRPr="004A0BC3">
        <w:rPr>
          <w:b/>
          <w:sz w:val="18"/>
          <w:szCs w:val="20"/>
        </w:rPr>
        <w:t>Details of bail</w:t>
      </w:r>
    </w:p>
    <w:tbl>
      <w:tblPr>
        <w:tblStyle w:val="TableGrid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429"/>
        <w:gridCol w:w="275"/>
        <w:gridCol w:w="1271"/>
        <w:gridCol w:w="991"/>
        <w:gridCol w:w="141"/>
        <w:gridCol w:w="154"/>
        <w:gridCol w:w="413"/>
        <w:gridCol w:w="126"/>
        <w:gridCol w:w="1150"/>
        <w:gridCol w:w="1134"/>
        <w:gridCol w:w="861"/>
        <w:gridCol w:w="415"/>
        <w:gridCol w:w="1134"/>
        <w:gridCol w:w="1427"/>
        <w:gridCol w:w="255"/>
      </w:tblGrid>
      <w:tr w:rsidR="003C7BEB" w:rsidRPr="00517B32" w:rsidTr="00565190">
        <w:tc>
          <w:tcPr>
            <w:tcW w:w="280" w:type="dxa"/>
            <w:tcBorders>
              <w:top w:val="double" w:sz="4" w:space="0" w:color="auto"/>
              <w:left w:val="double" w:sz="4" w:space="0" w:color="auto"/>
            </w:tcBorders>
          </w:tcPr>
          <w:p w:rsidR="003C7BEB" w:rsidRPr="00517B32" w:rsidRDefault="003C7BEB" w:rsidP="003C7BEB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</w:tcPr>
          <w:p w:rsidR="003C7BEB" w:rsidRPr="00517B32" w:rsidRDefault="003C7BEB" w:rsidP="003C7BEB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9492" w:type="dxa"/>
            <w:gridSpan w:val="13"/>
            <w:tcBorders>
              <w:top w:val="double" w:sz="4" w:space="0" w:color="auto"/>
            </w:tcBorders>
          </w:tcPr>
          <w:p w:rsidR="003C7BEB" w:rsidRPr="00517B32" w:rsidRDefault="003C7BEB" w:rsidP="003C7BEB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double" w:sz="4" w:space="0" w:color="auto"/>
              <w:right w:val="double" w:sz="4" w:space="0" w:color="auto"/>
            </w:tcBorders>
          </w:tcPr>
          <w:p w:rsidR="003C7BEB" w:rsidRPr="00517B32" w:rsidRDefault="003C7BEB" w:rsidP="003C7BEB">
            <w:pPr>
              <w:spacing w:before="0" w:after="0"/>
              <w:rPr>
                <w:sz w:val="14"/>
                <w:szCs w:val="14"/>
              </w:rPr>
            </w:pPr>
          </w:p>
        </w:tc>
      </w:tr>
      <w:tr w:rsidR="00070BD0" w:rsidRPr="004A0BC3" w:rsidTr="00070BD0">
        <w:tc>
          <w:tcPr>
            <w:tcW w:w="280" w:type="dxa"/>
            <w:tcBorders>
              <w:left w:val="double" w:sz="4" w:space="0" w:color="auto"/>
            </w:tcBorders>
          </w:tcPr>
          <w:p w:rsidR="00070BD0" w:rsidRPr="004A0BC3" w:rsidRDefault="00070BD0" w:rsidP="003C7BEB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429" w:type="dxa"/>
          </w:tcPr>
          <w:p w:rsidR="00070BD0" w:rsidRPr="004A0BC3" w:rsidRDefault="00070BD0" w:rsidP="003C7BEB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On</w:t>
            </w:r>
          </w:p>
        </w:tc>
        <w:sdt>
          <w:sdtPr>
            <w:rPr>
              <w:sz w:val="18"/>
              <w:szCs w:val="20"/>
            </w:rPr>
            <w:id w:val="1367418341"/>
            <w:placeholder>
              <w:docPart w:val="D14CC615EDBC48BAA312E4561C8F45B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6" w:type="dxa"/>
                <w:gridSpan w:val="2"/>
                <w:tcBorders>
                  <w:bottom w:val="single" w:sz="4" w:space="0" w:color="auto"/>
                </w:tcBorders>
              </w:tcPr>
              <w:p w:rsidR="00070BD0" w:rsidRPr="004A0BC3" w:rsidRDefault="00070BD0" w:rsidP="003C7BEB">
                <w:pPr>
                  <w:spacing w:before="0" w:after="0"/>
                  <w:rPr>
                    <w:sz w:val="18"/>
                    <w:szCs w:val="20"/>
                  </w:rPr>
                </w:pPr>
                <w:r w:rsidRPr="004A0BC3">
                  <w:rPr>
                    <w:sz w:val="18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91" w:type="dxa"/>
          </w:tcPr>
          <w:p w:rsidR="00070BD0" w:rsidRPr="004A0BC3" w:rsidRDefault="00070BD0" w:rsidP="00070BD0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Magistrate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</w:tcPr>
          <w:p w:rsidR="00070BD0" w:rsidRPr="004A0BC3" w:rsidRDefault="00070BD0" w:rsidP="00070BD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70BD0" w:rsidRPr="004A0BC3" w:rsidRDefault="00070BD0" w:rsidP="00070BD0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fixed bail at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:rsidR="00070BD0" w:rsidRPr="004A0BC3" w:rsidRDefault="00070BD0" w:rsidP="00070BD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070BD0" w:rsidRPr="004A0BC3" w:rsidRDefault="00070BD0" w:rsidP="003C7BEB">
            <w:pPr>
              <w:spacing w:before="0" w:after="0"/>
              <w:rPr>
                <w:sz w:val="18"/>
                <w:szCs w:val="20"/>
              </w:rPr>
            </w:pPr>
          </w:p>
        </w:tc>
      </w:tr>
      <w:tr w:rsidR="00070BD0" w:rsidRPr="004A0BC3" w:rsidTr="00070BD0">
        <w:tc>
          <w:tcPr>
            <w:tcW w:w="280" w:type="dxa"/>
            <w:tcBorders>
              <w:left w:val="double" w:sz="4" w:space="0" w:color="auto"/>
            </w:tcBorders>
          </w:tcPr>
          <w:p w:rsidR="00070BD0" w:rsidRPr="004A0BC3" w:rsidRDefault="00070BD0" w:rsidP="003C7BEB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429" w:type="dxa"/>
          </w:tcPr>
          <w:p w:rsidR="00070BD0" w:rsidRPr="004A0BC3" w:rsidRDefault="00070BD0" w:rsidP="003C7BEB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070BD0" w:rsidRPr="004A0BC3" w:rsidRDefault="001C765D" w:rsidP="003C7BEB">
            <w:pPr>
              <w:spacing w:before="0" w:after="0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d</w:t>
            </w:r>
            <w:r w:rsidR="00070BD0" w:rsidRPr="004A0BC3">
              <w:rPr>
                <w:i/>
                <w:sz w:val="14"/>
                <w:szCs w:val="16"/>
              </w:rPr>
              <w:t>ate</w:t>
            </w:r>
          </w:p>
        </w:tc>
        <w:tc>
          <w:tcPr>
            <w:tcW w:w="991" w:type="dxa"/>
          </w:tcPr>
          <w:p w:rsidR="00070BD0" w:rsidRPr="004A0BC3" w:rsidRDefault="00070BD0" w:rsidP="003C7BEB">
            <w:pPr>
              <w:spacing w:before="0" w:after="0"/>
              <w:rPr>
                <w:i/>
                <w:sz w:val="14"/>
                <w:szCs w:val="16"/>
              </w:rPr>
            </w:pPr>
          </w:p>
        </w:tc>
        <w:tc>
          <w:tcPr>
            <w:tcW w:w="3118" w:type="dxa"/>
            <w:gridSpan w:val="6"/>
          </w:tcPr>
          <w:p w:rsidR="00070BD0" w:rsidRPr="004A0BC3" w:rsidRDefault="00070BD0" w:rsidP="003C7BEB">
            <w:pPr>
              <w:spacing w:before="0" w:after="0"/>
              <w:rPr>
                <w:i/>
                <w:sz w:val="14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70BD0" w:rsidRPr="004A0BC3" w:rsidRDefault="00070BD0" w:rsidP="003C7BEB">
            <w:pPr>
              <w:spacing w:before="0" w:after="0"/>
              <w:rPr>
                <w:i/>
                <w:sz w:val="14"/>
                <w:szCs w:val="16"/>
              </w:rPr>
            </w:pPr>
          </w:p>
        </w:tc>
        <w:tc>
          <w:tcPr>
            <w:tcW w:w="2561" w:type="dxa"/>
            <w:gridSpan w:val="2"/>
          </w:tcPr>
          <w:p w:rsidR="00070BD0" w:rsidRPr="004A0BC3" w:rsidRDefault="001C765D" w:rsidP="003C7BEB">
            <w:pPr>
              <w:spacing w:before="0" w:after="0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l</w:t>
            </w:r>
            <w:r w:rsidR="00070BD0" w:rsidRPr="004A0BC3">
              <w:rPr>
                <w:i/>
                <w:sz w:val="14"/>
                <w:szCs w:val="16"/>
              </w:rPr>
              <w:t>ocation</w:t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070BD0" w:rsidRPr="004A0BC3" w:rsidRDefault="00070BD0" w:rsidP="003C7BEB">
            <w:pPr>
              <w:spacing w:before="0" w:after="0"/>
              <w:rPr>
                <w:sz w:val="18"/>
                <w:szCs w:val="20"/>
              </w:rPr>
            </w:pPr>
          </w:p>
        </w:tc>
      </w:tr>
      <w:tr w:rsidR="003C7BEB" w:rsidRPr="004A0BC3" w:rsidTr="00565190">
        <w:tc>
          <w:tcPr>
            <w:tcW w:w="280" w:type="dxa"/>
            <w:tcBorders>
              <w:left w:val="double" w:sz="4" w:space="0" w:color="auto"/>
            </w:tcBorders>
          </w:tcPr>
          <w:p w:rsidR="003C7BEB" w:rsidRPr="004A0BC3" w:rsidRDefault="003C7BEB" w:rsidP="003C7BEB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429" w:type="dxa"/>
          </w:tcPr>
          <w:p w:rsidR="003C7BEB" w:rsidRPr="004A0BC3" w:rsidRDefault="003C7BEB" w:rsidP="003C7BEB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9492" w:type="dxa"/>
            <w:gridSpan w:val="13"/>
          </w:tcPr>
          <w:p w:rsidR="003C7BEB" w:rsidRPr="004A0BC3" w:rsidRDefault="003C7BEB" w:rsidP="003C7BEB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3C7BEB" w:rsidRPr="004A0BC3" w:rsidRDefault="003C7BEB" w:rsidP="003C7BEB">
            <w:pPr>
              <w:spacing w:before="0" w:after="0"/>
              <w:rPr>
                <w:sz w:val="18"/>
                <w:szCs w:val="20"/>
              </w:rPr>
            </w:pPr>
          </w:p>
        </w:tc>
      </w:tr>
      <w:tr w:rsidR="00070BD0" w:rsidRPr="004A0BC3" w:rsidTr="004A0BC3">
        <w:tc>
          <w:tcPr>
            <w:tcW w:w="280" w:type="dxa"/>
            <w:tcBorders>
              <w:left w:val="double" w:sz="4" w:space="0" w:color="auto"/>
            </w:tcBorders>
          </w:tcPr>
          <w:p w:rsidR="00070BD0" w:rsidRPr="004A0BC3" w:rsidRDefault="00070BD0" w:rsidP="003C7BEB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3107" w:type="dxa"/>
            <w:gridSpan w:val="5"/>
          </w:tcPr>
          <w:p w:rsidR="00070BD0" w:rsidRPr="004A0BC3" w:rsidRDefault="00070BD0" w:rsidP="00070BD0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The applicant was admitted to bail on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070BD0" w:rsidRPr="004A0BC3" w:rsidRDefault="00070BD0" w:rsidP="00070BD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4971" w:type="dxa"/>
            <w:gridSpan w:val="5"/>
          </w:tcPr>
          <w:p w:rsidR="00070BD0" w:rsidRPr="004A0BC3" w:rsidRDefault="00070BD0" w:rsidP="00070BD0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upon signing an undertaking on the following conditions:</w:t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070BD0" w:rsidRPr="004A0BC3" w:rsidRDefault="00070BD0" w:rsidP="003C7BEB">
            <w:pPr>
              <w:spacing w:before="0" w:after="0"/>
              <w:rPr>
                <w:sz w:val="18"/>
                <w:szCs w:val="20"/>
              </w:rPr>
            </w:pPr>
          </w:p>
        </w:tc>
      </w:tr>
      <w:tr w:rsidR="004A0BC3" w:rsidRPr="004A0BC3" w:rsidTr="004A0BC3">
        <w:tc>
          <w:tcPr>
            <w:tcW w:w="280" w:type="dxa"/>
            <w:tcBorders>
              <w:left w:val="double" w:sz="4" w:space="0" w:color="auto"/>
            </w:tcBorders>
          </w:tcPr>
          <w:p w:rsidR="004A0BC3" w:rsidRPr="004A0BC3" w:rsidRDefault="004A0BC3" w:rsidP="003C7BEB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3107" w:type="dxa"/>
            <w:gridSpan w:val="5"/>
          </w:tcPr>
          <w:p w:rsidR="004A0BC3" w:rsidRPr="004A0BC3" w:rsidRDefault="004A0BC3" w:rsidP="003C7BEB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4"/>
          </w:tcPr>
          <w:p w:rsidR="004A0BC3" w:rsidRPr="004A0BC3" w:rsidRDefault="004A0BC3" w:rsidP="003C7BEB">
            <w:pPr>
              <w:spacing w:before="0" w:after="0"/>
              <w:rPr>
                <w:i/>
                <w:sz w:val="14"/>
                <w:szCs w:val="14"/>
              </w:rPr>
            </w:pPr>
            <w:r w:rsidRPr="004A0BC3">
              <w:rPr>
                <w:i/>
                <w:sz w:val="14"/>
                <w:szCs w:val="14"/>
              </w:rPr>
              <w:t>date</w:t>
            </w:r>
          </w:p>
        </w:tc>
        <w:tc>
          <w:tcPr>
            <w:tcW w:w="4971" w:type="dxa"/>
            <w:gridSpan w:val="5"/>
          </w:tcPr>
          <w:p w:rsidR="004A0BC3" w:rsidRPr="004A0BC3" w:rsidRDefault="004A0BC3" w:rsidP="003C7BEB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4A0BC3" w:rsidRPr="004A0BC3" w:rsidRDefault="004A0BC3" w:rsidP="003C7BEB">
            <w:pPr>
              <w:spacing w:before="0" w:after="0"/>
              <w:rPr>
                <w:sz w:val="14"/>
                <w:szCs w:val="14"/>
              </w:rPr>
            </w:pPr>
          </w:p>
        </w:tc>
      </w:tr>
      <w:tr w:rsidR="004A0BC3" w:rsidRPr="004A0BC3" w:rsidTr="004A0BC3">
        <w:tc>
          <w:tcPr>
            <w:tcW w:w="280" w:type="dxa"/>
            <w:tcBorders>
              <w:left w:val="double" w:sz="4" w:space="0" w:color="auto"/>
            </w:tcBorders>
          </w:tcPr>
          <w:p w:rsidR="004A0BC3" w:rsidRPr="004A0BC3" w:rsidRDefault="004A0BC3" w:rsidP="003C7BEB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3107" w:type="dxa"/>
            <w:gridSpan w:val="5"/>
          </w:tcPr>
          <w:p w:rsidR="004A0BC3" w:rsidRPr="004A0BC3" w:rsidRDefault="004A0BC3" w:rsidP="003C7BEB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:rsidR="004A0BC3" w:rsidRPr="004A0BC3" w:rsidRDefault="004A0BC3" w:rsidP="003C7BEB">
            <w:pPr>
              <w:spacing w:before="0" w:after="0"/>
              <w:rPr>
                <w:i/>
                <w:sz w:val="14"/>
                <w:szCs w:val="20"/>
              </w:rPr>
            </w:pPr>
          </w:p>
        </w:tc>
        <w:tc>
          <w:tcPr>
            <w:tcW w:w="4971" w:type="dxa"/>
            <w:gridSpan w:val="5"/>
          </w:tcPr>
          <w:p w:rsidR="004A0BC3" w:rsidRPr="004A0BC3" w:rsidRDefault="004A0BC3" w:rsidP="003C7BEB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4A0BC3" w:rsidRPr="004A0BC3" w:rsidRDefault="004A0BC3" w:rsidP="003C7BEB">
            <w:pPr>
              <w:spacing w:before="0" w:after="0"/>
              <w:rPr>
                <w:sz w:val="18"/>
                <w:szCs w:val="20"/>
              </w:rPr>
            </w:pPr>
          </w:p>
        </w:tc>
      </w:tr>
      <w:tr w:rsidR="00565190" w:rsidRPr="004A0BC3" w:rsidTr="00565190">
        <w:tc>
          <w:tcPr>
            <w:tcW w:w="280" w:type="dxa"/>
            <w:tcBorders>
              <w:left w:val="double" w:sz="4" w:space="0" w:color="auto"/>
            </w:tcBorders>
          </w:tcPr>
          <w:p w:rsidR="00D53591" w:rsidRPr="004A0BC3" w:rsidRDefault="00D53591" w:rsidP="003C7BEB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:rsidR="00D53591" w:rsidRPr="004A0BC3" w:rsidRDefault="00D53591" w:rsidP="003C7BEB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*</w:t>
            </w:r>
            <w:sdt>
              <w:sdtPr>
                <w:rPr>
                  <w:sz w:val="18"/>
                  <w:szCs w:val="20"/>
                </w:rPr>
                <w:id w:val="-177315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(a)</w:t>
            </w:r>
          </w:p>
        </w:tc>
        <w:tc>
          <w:tcPr>
            <w:tcW w:w="1271" w:type="dxa"/>
          </w:tcPr>
          <w:p w:rsidR="00D53591" w:rsidRPr="004A0BC3" w:rsidRDefault="00D53591" w:rsidP="003C7BEB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a deposit of $</w:t>
            </w:r>
          </w:p>
        </w:tc>
        <w:tc>
          <w:tcPr>
            <w:tcW w:w="1825" w:type="dxa"/>
            <w:gridSpan w:val="5"/>
            <w:tcBorders>
              <w:bottom w:val="single" w:sz="4" w:space="0" w:color="auto"/>
            </w:tcBorders>
          </w:tcPr>
          <w:p w:rsidR="00D53591" w:rsidRPr="004A0BC3" w:rsidRDefault="00F83DC1" w:rsidP="003C7BEB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6121" w:type="dxa"/>
            <w:gridSpan w:val="6"/>
          </w:tcPr>
          <w:p w:rsidR="00D53591" w:rsidRPr="004A0BC3" w:rsidRDefault="00D53591" w:rsidP="003C7BEB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;</w:t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D53591" w:rsidRPr="004A0BC3" w:rsidRDefault="00D53591" w:rsidP="003C7BEB">
            <w:pPr>
              <w:spacing w:before="0" w:after="0"/>
              <w:rPr>
                <w:sz w:val="18"/>
                <w:szCs w:val="20"/>
              </w:rPr>
            </w:pPr>
          </w:p>
        </w:tc>
      </w:tr>
      <w:tr w:rsidR="00D53591" w:rsidRPr="004A0BC3" w:rsidTr="00565190">
        <w:tc>
          <w:tcPr>
            <w:tcW w:w="280" w:type="dxa"/>
            <w:tcBorders>
              <w:left w:val="double" w:sz="4" w:space="0" w:color="auto"/>
            </w:tcBorders>
          </w:tcPr>
          <w:p w:rsidR="00D53591" w:rsidRPr="004A0BC3" w:rsidRDefault="00D53591" w:rsidP="003C7BEB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9921" w:type="dxa"/>
            <w:gridSpan w:val="14"/>
          </w:tcPr>
          <w:p w:rsidR="00D53591" w:rsidRPr="004A0BC3" w:rsidRDefault="00D53591" w:rsidP="003C7BEB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D53591" w:rsidRPr="004A0BC3" w:rsidRDefault="00D53591" w:rsidP="003C7BEB">
            <w:pPr>
              <w:spacing w:before="0" w:after="0"/>
              <w:rPr>
                <w:sz w:val="18"/>
                <w:szCs w:val="20"/>
              </w:rPr>
            </w:pPr>
          </w:p>
        </w:tc>
      </w:tr>
      <w:tr w:rsidR="00565190" w:rsidRPr="004A0BC3" w:rsidTr="007E20C0">
        <w:tc>
          <w:tcPr>
            <w:tcW w:w="280" w:type="dxa"/>
            <w:tcBorders>
              <w:left w:val="double" w:sz="4" w:space="0" w:color="auto"/>
            </w:tcBorders>
          </w:tcPr>
          <w:p w:rsidR="00D53591" w:rsidRPr="004A0BC3" w:rsidRDefault="00D53591" w:rsidP="003C7BEB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:rsidR="00D53591" w:rsidRPr="004A0BC3" w:rsidRDefault="00D53591" w:rsidP="003C7BEB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*</w:t>
            </w:r>
            <w:sdt>
              <w:sdtPr>
                <w:rPr>
                  <w:sz w:val="18"/>
                  <w:szCs w:val="20"/>
                </w:rPr>
                <w:id w:val="28293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(b)</w:t>
            </w:r>
          </w:p>
        </w:tc>
        <w:tc>
          <w:tcPr>
            <w:tcW w:w="2557" w:type="dxa"/>
            <w:gridSpan w:val="4"/>
          </w:tcPr>
          <w:p w:rsidR="00D53591" w:rsidRPr="004A0BC3" w:rsidRDefault="00D53591" w:rsidP="00D53591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 xml:space="preserve">a </w:t>
            </w:r>
            <w:sdt>
              <w:sdtPr>
                <w:rPr>
                  <w:sz w:val="18"/>
                  <w:szCs w:val="20"/>
                </w:rPr>
                <w:id w:val="12568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>surety/</w:t>
            </w:r>
            <w:sdt>
              <w:sdtPr>
                <w:rPr>
                  <w:sz w:val="18"/>
                  <w:szCs w:val="20"/>
                </w:rPr>
                <w:id w:val="2730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sureties </w:t>
            </w:r>
          </w:p>
        </w:tc>
        <w:tc>
          <w:tcPr>
            <w:tcW w:w="413" w:type="dxa"/>
          </w:tcPr>
          <w:p w:rsidR="00D53591" w:rsidRPr="004A0BC3" w:rsidRDefault="00D53591" w:rsidP="00D53591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3271" w:type="dxa"/>
            <w:gridSpan w:val="4"/>
          </w:tcPr>
          <w:p w:rsidR="00D53591" w:rsidRPr="004A0BC3" w:rsidRDefault="00D53591" w:rsidP="00D53591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976" w:type="dxa"/>
            <w:gridSpan w:val="3"/>
          </w:tcPr>
          <w:p w:rsidR="00D53591" w:rsidRPr="004A0BC3" w:rsidRDefault="00D53591" w:rsidP="00D53591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D53591" w:rsidRPr="004A0BC3" w:rsidRDefault="00D53591" w:rsidP="003C7BEB">
            <w:pPr>
              <w:spacing w:before="0" w:after="0"/>
              <w:rPr>
                <w:sz w:val="18"/>
                <w:szCs w:val="20"/>
              </w:rPr>
            </w:pPr>
          </w:p>
        </w:tc>
      </w:tr>
      <w:tr w:rsidR="00565190" w:rsidRPr="004A0BC3" w:rsidTr="007E20C0">
        <w:tc>
          <w:tcPr>
            <w:tcW w:w="280" w:type="dxa"/>
            <w:tcBorders>
              <w:left w:val="double" w:sz="4" w:space="0" w:color="auto"/>
            </w:tcBorders>
          </w:tcPr>
          <w:p w:rsidR="00D53591" w:rsidRPr="004A0BC3" w:rsidRDefault="00D53591" w:rsidP="003C7BEB">
            <w:pPr>
              <w:spacing w:before="0" w:after="0"/>
              <w:rPr>
                <w:i/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:rsidR="00D53591" w:rsidRPr="004A0BC3" w:rsidRDefault="00D53591" w:rsidP="003C7BEB">
            <w:pPr>
              <w:spacing w:before="0" w:after="0"/>
              <w:rPr>
                <w:i/>
                <w:sz w:val="18"/>
                <w:szCs w:val="20"/>
              </w:rPr>
            </w:pPr>
          </w:p>
        </w:tc>
        <w:tc>
          <w:tcPr>
            <w:tcW w:w="2557" w:type="dxa"/>
            <w:gridSpan w:val="4"/>
          </w:tcPr>
          <w:p w:rsidR="00D53591" w:rsidRPr="004A0BC3" w:rsidRDefault="00D53591" w:rsidP="00D53591">
            <w:pPr>
              <w:spacing w:before="0" w:after="0"/>
              <w:rPr>
                <w:i/>
                <w:sz w:val="18"/>
                <w:szCs w:val="20"/>
              </w:rPr>
            </w:pPr>
          </w:p>
        </w:tc>
        <w:tc>
          <w:tcPr>
            <w:tcW w:w="413" w:type="dxa"/>
          </w:tcPr>
          <w:p w:rsidR="00D53591" w:rsidRPr="004A0BC3" w:rsidRDefault="00D53591" w:rsidP="00D53591">
            <w:pPr>
              <w:spacing w:before="0" w:after="0"/>
              <w:rPr>
                <w:i/>
                <w:sz w:val="18"/>
                <w:szCs w:val="20"/>
              </w:rPr>
            </w:pPr>
          </w:p>
        </w:tc>
        <w:tc>
          <w:tcPr>
            <w:tcW w:w="3271" w:type="dxa"/>
            <w:gridSpan w:val="4"/>
          </w:tcPr>
          <w:p w:rsidR="00D53591" w:rsidRPr="004A0BC3" w:rsidRDefault="00D53591" w:rsidP="00D53591">
            <w:pPr>
              <w:spacing w:before="0" w:after="0"/>
              <w:rPr>
                <w:i/>
                <w:sz w:val="18"/>
                <w:szCs w:val="20"/>
              </w:rPr>
            </w:pPr>
          </w:p>
        </w:tc>
        <w:tc>
          <w:tcPr>
            <w:tcW w:w="2976" w:type="dxa"/>
            <w:gridSpan w:val="3"/>
          </w:tcPr>
          <w:p w:rsidR="00D53591" w:rsidRPr="004A0BC3" w:rsidRDefault="00D53591" w:rsidP="00D53591">
            <w:pPr>
              <w:spacing w:before="0" w:after="0"/>
              <w:rPr>
                <w:i/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D53591" w:rsidRPr="004A0BC3" w:rsidRDefault="00D53591" w:rsidP="003C7BEB">
            <w:pPr>
              <w:spacing w:before="0" w:after="0"/>
              <w:rPr>
                <w:i/>
                <w:sz w:val="18"/>
                <w:szCs w:val="20"/>
              </w:rPr>
            </w:pPr>
          </w:p>
        </w:tc>
      </w:tr>
      <w:tr w:rsidR="001C765D" w:rsidRPr="004A0BC3" w:rsidTr="00282B2C">
        <w:tc>
          <w:tcPr>
            <w:tcW w:w="280" w:type="dxa"/>
            <w:tcBorders>
              <w:left w:val="double" w:sz="4" w:space="0" w:color="auto"/>
            </w:tcBorders>
          </w:tcPr>
          <w:p w:rsidR="001C765D" w:rsidRPr="004A0BC3" w:rsidRDefault="001C765D" w:rsidP="003C7BEB">
            <w:pPr>
              <w:spacing w:before="0" w:after="0"/>
              <w:rPr>
                <w:i/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:rsidR="001C765D" w:rsidRPr="004A0BC3" w:rsidRDefault="001C765D" w:rsidP="003C7BEB">
            <w:pPr>
              <w:spacing w:before="0" w:after="0"/>
              <w:rPr>
                <w:i/>
                <w:sz w:val="18"/>
                <w:szCs w:val="20"/>
              </w:rPr>
            </w:pPr>
          </w:p>
        </w:tc>
        <w:tc>
          <w:tcPr>
            <w:tcW w:w="2557" w:type="dxa"/>
            <w:gridSpan w:val="4"/>
          </w:tcPr>
          <w:p w:rsidR="001C765D" w:rsidRPr="004A0BC3" w:rsidRDefault="001C765D" w:rsidP="00D53591">
            <w:pPr>
              <w:spacing w:before="0" w:after="0"/>
              <w:rPr>
                <w:i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413" w:type="dxa"/>
          </w:tcPr>
          <w:p w:rsidR="001C765D" w:rsidRPr="004A0BC3" w:rsidRDefault="001C765D" w:rsidP="00B65D7F">
            <w:pPr>
              <w:spacing w:before="0" w:after="0"/>
              <w:jc w:val="center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of</w:t>
            </w:r>
          </w:p>
        </w:tc>
        <w:tc>
          <w:tcPr>
            <w:tcW w:w="3271" w:type="dxa"/>
            <w:gridSpan w:val="4"/>
          </w:tcPr>
          <w:p w:rsidR="001C765D" w:rsidRPr="004A0BC3" w:rsidRDefault="001C765D" w:rsidP="00D53591">
            <w:pPr>
              <w:spacing w:before="0" w:after="0"/>
              <w:rPr>
                <w:i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549" w:type="dxa"/>
            <w:gridSpan w:val="2"/>
          </w:tcPr>
          <w:p w:rsidR="001C765D" w:rsidRPr="004A0BC3" w:rsidRDefault="001C765D" w:rsidP="00D53591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in the amount of $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1C765D" w:rsidRPr="00517B32" w:rsidRDefault="001C765D" w:rsidP="001C765D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1C765D" w:rsidRPr="004A0BC3" w:rsidRDefault="001C765D" w:rsidP="003C7BEB">
            <w:pPr>
              <w:spacing w:before="0" w:after="0"/>
              <w:rPr>
                <w:i/>
                <w:sz w:val="18"/>
                <w:szCs w:val="20"/>
              </w:rPr>
            </w:pPr>
          </w:p>
        </w:tc>
      </w:tr>
      <w:tr w:rsidR="00B65D7F" w:rsidRPr="004A0BC3" w:rsidTr="007E20C0">
        <w:tc>
          <w:tcPr>
            <w:tcW w:w="280" w:type="dxa"/>
            <w:tcBorders>
              <w:left w:val="double" w:sz="4" w:space="0" w:color="auto"/>
            </w:tcBorders>
          </w:tcPr>
          <w:p w:rsidR="00D53591" w:rsidRPr="004A0BC3" w:rsidRDefault="00D53591" w:rsidP="00D53591">
            <w:pPr>
              <w:spacing w:before="0" w:after="0"/>
              <w:rPr>
                <w:i/>
                <w:sz w:val="14"/>
                <w:szCs w:val="16"/>
              </w:rPr>
            </w:pPr>
          </w:p>
        </w:tc>
        <w:tc>
          <w:tcPr>
            <w:tcW w:w="704" w:type="dxa"/>
            <w:gridSpan w:val="2"/>
          </w:tcPr>
          <w:p w:rsidR="00D53591" w:rsidRPr="004A0BC3" w:rsidRDefault="00D53591" w:rsidP="00D53591">
            <w:pPr>
              <w:spacing w:before="0" w:after="0"/>
              <w:rPr>
                <w:i/>
                <w:sz w:val="14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</w:tcPr>
          <w:p w:rsidR="00D53591" w:rsidRPr="004A0BC3" w:rsidRDefault="00D53591" w:rsidP="00D53591">
            <w:pPr>
              <w:spacing w:before="0" w:after="0"/>
              <w:rPr>
                <w:i/>
                <w:sz w:val="14"/>
                <w:szCs w:val="16"/>
              </w:rPr>
            </w:pPr>
            <w:r w:rsidRPr="004A0BC3">
              <w:rPr>
                <w:i/>
                <w:sz w:val="14"/>
                <w:szCs w:val="16"/>
              </w:rPr>
              <w:t>Name of first surety</w:t>
            </w:r>
          </w:p>
        </w:tc>
        <w:tc>
          <w:tcPr>
            <w:tcW w:w="413" w:type="dxa"/>
          </w:tcPr>
          <w:p w:rsidR="00D53591" w:rsidRPr="004A0BC3" w:rsidRDefault="00D53591" w:rsidP="00D53591">
            <w:pPr>
              <w:spacing w:before="0" w:after="0"/>
              <w:rPr>
                <w:i/>
                <w:sz w:val="14"/>
                <w:szCs w:val="16"/>
              </w:rPr>
            </w:pPr>
          </w:p>
        </w:tc>
        <w:tc>
          <w:tcPr>
            <w:tcW w:w="3271" w:type="dxa"/>
            <w:gridSpan w:val="4"/>
            <w:tcBorders>
              <w:top w:val="single" w:sz="4" w:space="0" w:color="auto"/>
            </w:tcBorders>
          </w:tcPr>
          <w:p w:rsidR="00D53591" w:rsidRPr="004A0BC3" w:rsidRDefault="00D53591" w:rsidP="00D53591">
            <w:pPr>
              <w:spacing w:before="0" w:after="0"/>
              <w:rPr>
                <w:i/>
                <w:sz w:val="14"/>
                <w:szCs w:val="16"/>
              </w:rPr>
            </w:pPr>
            <w:r w:rsidRPr="004A0BC3">
              <w:rPr>
                <w:i/>
                <w:sz w:val="14"/>
                <w:szCs w:val="16"/>
              </w:rPr>
              <w:t>Address of first surety</w:t>
            </w:r>
          </w:p>
        </w:tc>
        <w:tc>
          <w:tcPr>
            <w:tcW w:w="2976" w:type="dxa"/>
            <w:gridSpan w:val="3"/>
          </w:tcPr>
          <w:p w:rsidR="00D53591" w:rsidRPr="004A0BC3" w:rsidRDefault="00D53591" w:rsidP="00D53591">
            <w:pPr>
              <w:spacing w:before="0" w:after="0"/>
              <w:rPr>
                <w:i/>
                <w:sz w:val="14"/>
                <w:szCs w:val="16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D53591" w:rsidRPr="004A0BC3" w:rsidRDefault="00D53591" w:rsidP="00D53591">
            <w:pPr>
              <w:spacing w:before="0" w:after="0"/>
              <w:rPr>
                <w:i/>
                <w:sz w:val="14"/>
                <w:szCs w:val="16"/>
              </w:rPr>
            </w:pPr>
          </w:p>
        </w:tc>
      </w:tr>
      <w:tr w:rsidR="00565190" w:rsidRPr="004A0BC3" w:rsidTr="007E20C0">
        <w:tc>
          <w:tcPr>
            <w:tcW w:w="280" w:type="dxa"/>
            <w:tcBorders>
              <w:left w:val="double" w:sz="4" w:space="0" w:color="auto"/>
            </w:tcBorders>
          </w:tcPr>
          <w:p w:rsidR="00D53591" w:rsidRPr="004A0BC3" w:rsidRDefault="00D53591" w:rsidP="00F74B7C">
            <w:pPr>
              <w:spacing w:before="0" w:after="0"/>
              <w:rPr>
                <w:i/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:rsidR="00D53591" w:rsidRPr="004A0BC3" w:rsidRDefault="00D53591" w:rsidP="00F74B7C">
            <w:pPr>
              <w:spacing w:before="0" w:after="0"/>
              <w:rPr>
                <w:i/>
                <w:sz w:val="18"/>
                <w:szCs w:val="20"/>
              </w:rPr>
            </w:pPr>
          </w:p>
        </w:tc>
        <w:tc>
          <w:tcPr>
            <w:tcW w:w="2557" w:type="dxa"/>
            <w:gridSpan w:val="4"/>
          </w:tcPr>
          <w:p w:rsidR="00D53591" w:rsidRPr="004A0BC3" w:rsidRDefault="00D53591" w:rsidP="00F74B7C">
            <w:pPr>
              <w:spacing w:before="0" w:after="0"/>
              <w:rPr>
                <w:i/>
                <w:sz w:val="18"/>
                <w:szCs w:val="20"/>
              </w:rPr>
            </w:pPr>
          </w:p>
        </w:tc>
        <w:tc>
          <w:tcPr>
            <w:tcW w:w="413" w:type="dxa"/>
          </w:tcPr>
          <w:p w:rsidR="00D53591" w:rsidRPr="004A0BC3" w:rsidRDefault="00D53591" w:rsidP="00F74B7C">
            <w:pPr>
              <w:spacing w:before="0" w:after="0"/>
              <w:rPr>
                <w:i/>
                <w:sz w:val="18"/>
                <w:szCs w:val="20"/>
              </w:rPr>
            </w:pPr>
          </w:p>
        </w:tc>
        <w:tc>
          <w:tcPr>
            <w:tcW w:w="3271" w:type="dxa"/>
            <w:gridSpan w:val="4"/>
          </w:tcPr>
          <w:p w:rsidR="00D53591" w:rsidRPr="004A0BC3" w:rsidRDefault="00D53591" w:rsidP="00F74B7C">
            <w:pPr>
              <w:spacing w:before="0" w:after="0"/>
              <w:rPr>
                <w:i/>
                <w:sz w:val="18"/>
                <w:szCs w:val="20"/>
              </w:rPr>
            </w:pPr>
          </w:p>
        </w:tc>
        <w:tc>
          <w:tcPr>
            <w:tcW w:w="2976" w:type="dxa"/>
            <w:gridSpan w:val="3"/>
          </w:tcPr>
          <w:p w:rsidR="00D53591" w:rsidRPr="004A0BC3" w:rsidRDefault="00D53591" w:rsidP="00F74B7C">
            <w:pPr>
              <w:spacing w:before="0" w:after="0"/>
              <w:rPr>
                <w:i/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D53591" w:rsidRPr="004A0BC3" w:rsidRDefault="00D53591" w:rsidP="00F74B7C">
            <w:pPr>
              <w:spacing w:before="0" w:after="0"/>
              <w:rPr>
                <w:i/>
                <w:sz w:val="18"/>
                <w:szCs w:val="20"/>
              </w:rPr>
            </w:pPr>
          </w:p>
        </w:tc>
      </w:tr>
      <w:tr w:rsidR="001C765D" w:rsidRPr="004A0BC3" w:rsidTr="0062693D">
        <w:tc>
          <w:tcPr>
            <w:tcW w:w="280" w:type="dxa"/>
            <w:tcBorders>
              <w:left w:val="double" w:sz="4" w:space="0" w:color="auto"/>
            </w:tcBorders>
          </w:tcPr>
          <w:p w:rsidR="001C765D" w:rsidRPr="004A0BC3" w:rsidRDefault="001C765D" w:rsidP="00F74B7C">
            <w:pPr>
              <w:spacing w:before="0" w:after="0"/>
              <w:rPr>
                <w:i/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:rsidR="001C765D" w:rsidRPr="004A0BC3" w:rsidRDefault="001C765D" w:rsidP="00F74B7C">
            <w:pPr>
              <w:spacing w:before="0" w:after="0"/>
              <w:rPr>
                <w:i/>
                <w:sz w:val="18"/>
                <w:szCs w:val="20"/>
              </w:rPr>
            </w:pPr>
          </w:p>
        </w:tc>
        <w:tc>
          <w:tcPr>
            <w:tcW w:w="2557" w:type="dxa"/>
            <w:gridSpan w:val="4"/>
          </w:tcPr>
          <w:p w:rsidR="001C765D" w:rsidRPr="004A0BC3" w:rsidRDefault="001C765D" w:rsidP="00F74B7C">
            <w:pPr>
              <w:spacing w:before="0" w:after="0"/>
              <w:rPr>
                <w:i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413" w:type="dxa"/>
          </w:tcPr>
          <w:p w:rsidR="001C765D" w:rsidRPr="004A0BC3" w:rsidRDefault="001C765D" w:rsidP="00B65D7F">
            <w:pPr>
              <w:spacing w:before="0" w:after="0"/>
              <w:jc w:val="center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of</w:t>
            </w:r>
          </w:p>
        </w:tc>
        <w:tc>
          <w:tcPr>
            <w:tcW w:w="3271" w:type="dxa"/>
            <w:gridSpan w:val="4"/>
          </w:tcPr>
          <w:p w:rsidR="001C765D" w:rsidRPr="004A0BC3" w:rsidRDefault="001C765D" w:rsidP="00F74B7C">
            <w:pPr>
              <w:spacing w:before="0" w:after="0"/>
              <w:rPr>
                <w:i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549" w:type="dxa"/>
            <w:gridSpan w:val="2"/>
          </w:tcPr>
          <w:p w:rsidR="001C765D" w:rsidRPr="004A0BC3" w:rsidRDefault="001C765D" w:rsidP="00F74B7C">
            <w:pPr>
              <w:spacing w:before="0" w:after="0"/>
              <w:rPr>
                <w:i/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in the amount of $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1C765D" w:rsidRPr="004A0BC3" w:rsidRDefault="001C765D" w:rsidP="00F74B7C">
            <w:pPr>
              <w:spacing w:before="0" w:after="0"/>
              <w:rPr>
                <w:i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1C765D" w:rsidRPr="004A0BC3" w:rsidRDefault="001C765D" w:rsidP="00F74B7C">
            <w:pPr>
              <w:spacing w:before="0" w:after="0"/>
              <w:rPr>
                <w:i/>
                <w:sz w:val="18"/>
                <w:szCs w:val="20"/>
              </w:rPr>
            </w:pPr>
          </w:p>
        </w:tc>
      </w:tr>
      <w:tr w:rsidR="00565190" w:rsidRPr="004A0BC3" w:rsidTr="007E20C0">
        <w:tc>
          <w:tcPr>
            <w:tcW w:w="280" w:type="dxa"/>
            <w:tcBorders>
              <w:left w:val="double" w:sz="4" w:space="0" w:color="auto"/>
            </w:tcBorders>
          </w:tcPr>
          <w:p w:rsidR="00D53591" w:rsidRPr="004A0BC3" w:rsidRDefault="00D53591" w:rsidP="00F74B7C">
            <w:pPr>
              <w:spacing w:before="0" w:after="0"/>
              <w:rPr>
                <w:i/>
                <w:sz w:val="14"/>
                <w:szCs w:val="16"/>
              </w:rPr>
            </w:pPr>
          </w:p>
        </w:tc>
        <w:tc>
          <w:tcPr>
            <w:tcW w:w="704" w:type="dxa"/>
            <w:gridSpan w:val="2"/>
          </w:tcPr>
          <w:p w:rsidR="00D53591" w:rsidRPr="004A0BC3" w:rsidRDefault="00D53591" w:rsidP="00F74B7C">
            <w:pPr>
              <w:spacing w:before="0" w:after="0"/>
              <w:rPr>
                <w:i/>
                <w:sz w:val="14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</w:tcPr>
          <w:p w:rsidR="00D53591" w:rsidRPr="004A0BC3" w:rsidRDefault="00D53591" w:rsidP="00D53591">
            <w:pPr>
              <w:spacing w:before="0" w:after="0"/>
              <w:rPr>
                <w:i/>
                <w:sz w:val="14"/>
                <w:szCs w:val="16"/>
              </w:rPr>
            </w:pPr>
            <w:r w:rsidRPr="004A0BC3">
              <w:rPr>
                <w:i/>
                <w:sz w:val="14"/>
                <w:szCs w:val="16"/>
              </w:rPr>
              <w:t>Name of second surety</w:t>
            </w:r>
          </w:p>
        </w:tc>
        <w:tc>
          <w:tcPr>
            <w:tcW w:w="413" w:type="dxa"/>
          </w:tcPr>
          <w:p w:rsidR="00D53591" w:rsidRPr="004A0BC3" w:rsidRDefault="00D53591" w:rsidP="00F74B7C">
            <w:pPr>
              <w:spacing w:before="0" w:after="0"/>
              <w:rPr>
                <w:i/>
                <w:sz w:val="14"/>
                <w:szCs w:val="16"/>
              </w:rPr>
            </w:pPr>
          </w:p>
        </w:tc>
        <w:tc>
          <w:tcPr>
            <w:tcW w:w="3271" w:type="dxa"/>
            <w:gridSpan w:val="4"/>
            <w:tcBorders>
              <w:top w:val="single" w:sz="4" w:space="0" w:color="auto"/>
            </w:tcBorders>
          </w:tcPr>
          <w:p w:rsidR="00D53591" w:rsidRPr="004A0BC3" w:rsidRDefault="00D53591" w:rsidP="00D53591">
            <w:pPr>
              <w:spacing w:before="0" w:after="0"/>
              <w:rPr>
                <w:i/>
                <w:sz w:val="14"/>
                <w:szCs w:val="16"/>
              </w:rPr>
            </w:pPr>
            <w:r w:rsidRPr="004A0BC3">
              <w:rPr>
                <w:i/>
                <w:sz w:val="14"/>
                <w:szCs w:val="16"/>
              </w:rPr>
              <w:t>Address of second surety</w:t>
            </w:r>
          </w:p>
        </w:tc>
        <w:tc>
          <w:tcPr>
            <w:tcW w:w="2976" w:type="dxa"/>
            <w:gridSpan w:val="3"/>
          </w:tcPr>
          <w:p w:rsidR="00D53591" w:rsidRPr="004A0BC3" w:rsidRDefault="00D53591" w:rsidP="00F74B7C">
            <w:pPr>
              <w:spacing w:before="0" w:after="0"/>
              <w:rPr>
                <w:i/>
                <w:sz w:val="14"/>
                <w:szCs w:val="16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D53591" w:rsidRPr="004A0BC3" w:rsidRDefault="00D53591" w:rsidP="00F74B7C">
            <w:pPr>
              <w:spacing w:before="0" w:after="0"/>
              <w:rPr>
                <w:i/>
                <w:sz w:val="14"/>
                <w:szCs w:val="16"/>
              </w:rPr>
            </w:pPr>
          </w:p>
        </w:tc>
      </w:tr>
      <w:tr w:rsidR="00D53591" w:rsidRPr="004A0BC3" w:rsidTr="00565190">
        <w:tc>
          <w:tcPr>
            <w:tcW w:w="280" w:type="dxa"/>
            <w:tcBorders>
              <w:left w:val="double" w:sz="4" w:space="0" w:color="auto"/>
            </w:tcBorders>
          </w:tcPr>
          <w:p w:rsidR="00D53591" w:rsidRPr="004A0BC3" w:rsidRDefault="00D53591" w:rsidP="00F74B7C">
            <w:pPr>
              <w:spacing w:before="0" w:after="0"/>
              <w:rPr>
                <w:i/>
                <w:sz w:val="14"/>
                <w:szCs w:val="16"/>
              </w:rPr>
            </w:pPr>
          </w:p>
        </w:tc>
        <w:tc>
          <w:tcPr>
            <w:tcW w:w="9921" w:type="dxa"/>
            <w:gridSpan w:val="14"/>
          </w:tcPr>
          <w:p w:rsidR="00D53591" w:rsidRPr="004A0BC3" w:rsidRDefault="00D53591" w:rsidP="00F74B7C">
            <w:pPr>
              <w:spacing w:before="0" w:after="0"/>
              <w:rPr>
                <w:i/>
                <w:sz w:val="14"/>
                <w:szCs w:val="16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D53591" w:rsidRPr="004A0BC3" w:rsidRDefault="00D53591" w:rsidP="00F74B7C">
            <w:pPr>
              <w:spacing w:before="0" w:after="0"/>
              <w:rPr>
                <w:i/>
                <w:sz w:val="14"/>
                <w:szCs w:val="16"/>
              </w:rPr>
            </w:pPr>
          </w:p>
        </w:tc>
      </w:tr>
      <w:tr w:rsidR="00517B32" w:rsidRPr="004A0BC3" w:rsidTr="00565190">
        <w:tc>
          <w:tcPr>
            <w:tcW w:w="280" w:type="dxa"/>
            <w:tcBorders>
              <w:left w:val="double" w:sz="4" w:space="0" w:color="auto"/>
            </w:tcBorders>
          </w:tcPr>
          <w:p w:rsidR="00517B32" w:rsidRPr="004A0BC3" w:rsidRDefault="00517B32" w:rsidP="00D53591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:rsidR="00517B32" w:rsidRPr="004A0BC3" w:rsidRDefault="00517B32" w:rsidP="00D53591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*</w:t>
            </w:r>
            <w:sdt>
              <w:sdtPr>
                <w:rPr>
                  <w:sz w:val="18"/>
                  <w:szCs w:val="20"/>
                </w:rPr>
                <w:id w:val="8435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(c)</w:t>
            </w:r>
          </w:p>
        </w:tc>
        <w:tc>
          <w:tcPr>
            <w:tcW w:w="9217" w:type="dxa"/>
            <w:gridSpan w:val="12"/>
            <w:vMerge w:val="restart"/>
          </w:tcPr>
          <w:p w:rsidR="00517B32" w:rsidRPr="004A0BC3" w:rsidRDefault="00517B32" w:rsidP="00D53591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517B32" w:rsidRPr="004A0BC3" w:rsidRDefault="00517B32" w:rsidP="00D53591">
            <w:pPr>
              <w:spacing w:before="0" w:after="0"/>
              <w:rPr>
                <w:sz w:val="18"/>
                <w:szCs w:val="20"/>
              </w:rPr>
            </w:pPr>
          </w:p>
        </w:tc>
      </w:tr>
      <w:tr w:rsidR="00517B32" w:rsidRPr="004A0BC3" w:rsidTr="00565190">
        <w:tc>
          <w:tcPr>
            <w:tcW w:w="280" w:type="dxa"/>
            <w:tcBorders>
              <w:left w:val="double" w:sz="4" w:space="0" w:color="auto"/>
            </w:tcBorders>
          </w:tcPr>
          <w:p w:rsidR="00517B32" w:rsidRPr="004A0BC3" w:rsidRDefault="00517B32" w:rsidP="00D53591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:rsidR="00517B32" w:rsidRPr="004A0BC3" w:rsidRDefault="00517B32" w:rsidP="00D53591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9217" w:type="dxa"/>
            <w:gridSpan w:val="12"/>
            <w:vMerge/>
            <w:tcBorders>
              <w:bottom w:val="single" w:sz="4" w:space="0" w:color="auto"/>
            </w:tcBorders>
          </w:tcPr>
          <w:p w:rsidR="00517B32" w:rsidRPr="004A0BC3" w:rsidRDefault="00517B32" w:rsidP="00D53591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517B32" w:rsidRPr="004A0BC3" w:rsidRDefault="00517B32" w:rsidP="00D53591">
            <w:pPr>
              <w:spacing w:before="0" w:after="0"/>
              <w:rPr>
                <w:sz w:val="18"/>
                <w:szCs w:val="20"/>
              </w:rPr>
            </w:pPr>
          </w:p>
        </w:tc>
      </w:tr>
      <w:tr w:rsidR="00565190" w:rsidRPr="004A0BC3" w:rsidTr="00565190">
        <w:tc>
          <w:tcPr>
            <w:tcW w:w="280" w:type="dxa"/>
            <w:tcBorders>
              <w:left w:val="double" w:sz="4" w:space="0" w:color="auto"/>
            </w:tcBorders>
          </w:tcPr>
          <w:p w:rsidR="00565190" w:rsidRPr="004A0BC3" w:rsidRDefault="00565190" w:rsidP="00D53591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:rsidR="00565190" w:rsidRPr="004A0BC3" w:rsidRDefault="00565190" w:rsidP="00D53591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9217" w:type="dxa"/>
            <w:gridSpan w:val="12"/>
            <w:tcBorders>
              <w:top w:val="single" w:sz="4" w:space="0" w:color="auto"/>
            </w:tcBorders>
          </w:tcPr>
          <w:p w:rsidR="00565190" w:rsidRPr="004A0BC3" w:rsidRDefault="00565190" w:rsidP="00D53591">
            <w:pPr>
              <w:spacing w:before="0" w:after="0"/>
              <w:rPr>
                <w:i/>
                <w:sz w:val="14"/>
                <w:szCs w:val="16"/>
              </w:rPr>
            </w:pPr>
            <w:r w:rsidRPr="004A0BC3">
              <w:rPr>
                <w:i/>
                <w:sz w:val="14"/>
                <w:szCs w:val="16"/>
              </w:rPr>
              <w:t>any other conditions</w:t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:rsidR="00565190" w:rsidRPr="004A0BC3" w:rsidRDefault="00565190" w:rsidP="00D53591">
            <w:pPr>
              <w:spacing w:before="0" w:after="0"/>
              <w:rPr>
                <w:sz w:val="18"/>
                <w:szCs w:val="20"/>
              </w:rPr>
            </w:pPr>
          </w:p>
        </w:tc>
      </w:tr>
      <w:tr w:rsidR="00565190" w:rsidRPr="00517B32" w:rsidTr="00EB18A6">
        <w:tc>
          <w:tcPr>
            <w:tcW w:w="280" w:type="dxa"/>
            <w:tcBorders>
              <w:left w:val="double" w:sz="4" w:space="0" w:color="auto"/>
              <w:bottom w:val="double" w:sz="4" w:space="0" w:color="auto"/>
            </w:tcBorders>
          </w:tcPr>
          <w:p w:rsidR="00565190" w:rsidRPr="00517B32" w:rsidRDefault="00565190" w:rsidP="00D53591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9921" w:type="dxa"/>
            <w:gridSpan w:val="14"/>
            <w:tcBorders>
              <w:bottom w:val="double" w:sz="4" w:space="0" w:color="auto"/>
            </w:tcBorders>
          </w:tcPr>
          <w:p w:rsidR="00565190" w:rsidRPr="00517B32" w:rsidRDefault="00565190" w:rsidP="00D53591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bottom w:val="double" w:sz="4" w:space="0" w:color="auto"/>
              <w:right w:val="double" w:sz="4" w:space="0" w:color="auto"/>
            </w:tcBorders>
          </w:tcPr>
          <w:p w:rsidR="00565190" w:rsidRPr="00517B32" w:rsidRDefault="00565190" w:rsidP="00D53591">
            <w:pPr>
              <w:spacing w:before="0" w:after="0"/>
              <w:rPr>
                <w:sz w:val="14"/>
                <w:szCs w:val="14"/>
              </w:rPr>
            </w:pPr>
          </w:p>
        </w:tc>
      </w:tr>
    </w:tbl>
    <w:p w:rsidR="003C7BEB" w:rsidRPr="004A0BC3" w:rsidRDefault="003C7BEB" w:rsidP="003C7BEB">
      <w:pPr>
        <w:spacing w:before="0" w:after="0"/>
        <w:rPr>
          <w:sz w:val="18"/>
          <w:szCs w:val="20"/>
        </w:rPr>
      </w:pPr>
    </w:p>
    <w:p w:rsidR="00B65D7F" w:rsidRPr="004A0BC3" w:rsidRDefault="00B65D7F" w:rsidP="00565190">
      <w:pPr>
        <w:spacing w:before="0" w:after="0"/>
        <w:rPr>
          <w:b/>
          <w:sz w:val="18"/>
          <w:szCs w:val="20"/>
        </w:rPr>
      </w:pPr>
      <w:r w:rsidRPr="004A0BC3">
        <w:rPr>
          <w:b/>
          <w:sz w:val="18"/>
          <w:szCs w:val="20"/>
        </w:rPr>
        <w:t>Notice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"/>
        <w:gridCol w:w="282"/>
        <w:gridCol w:w="282"/>
        <w:gridCol w:w="425"/>
        <w:gridCol w:w="2835"/>
        <w:gridCol w:w="142"/>
        <w:gridCol w:w="283"/>
        <w:gridCol w:w="567"/>
        <w:gridCol w:w="2127"/>
        <w:gridCol w:w="2972"/>
        <w:gridCol w:w="249"/>
      </w:tblGrid>
      <w:tr w:rsidR="00684C07" w:rsidRPr="00517B32" w:rsidTr="00A32441">
        <w:tc>
          <w:tcPr>
            <w:tcW w:w="272" w:type="dxa"/>
            <w:tcBorders>
              <w:top w:val="double" w:sz="4" w:space="0" w:color="auto"/>
              <w:left w:val="double" w:sz="4" w:space="0" w:color="auto"/>
            </w:tcBorders>
          </w:tcPr>
          <w:p w:rsidR="00684C07" w:rsidRPr="00517B32" w:rsidRDefault="00684C07" w:rsidP="00565190">
            <w:pPr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9915" w:type="dxa"/>
            <w:gridSpan w:val="9"/>
            <w:tcBorders>
              <w:top w:val="double" w:sz="4" w:space="0" w:color="auto"/>
            </w:tcBorders>
          </w:tcPr>
          <w:p w:rsidR="00684C07" w:rsidRPr="00517B32" w:rsidRDefault="00684C07" w:rsidP="00565190">
            <w:pPr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double" w:sz="4" w:space="0" w:color="auto"/>
              <w:right w:val="double" w:sz="4" w:space="0" w:color="auto"/>
            </w:tcBorders>
          </w:tcPr>
          <w:p w:rsidR="00684C07" w:rsidRPr="00517B32" w:rsidRDefault="00684C07" w:rsidP="00565190">
            <w:pPr>
              <w:spacing w:before="0" w:after="0"/>
              <w:rPr>
                <w:b/>
                <w:sz w:val="14"/>
                <w:szCs w:val="14"/>
              </w:rPr>
            </w:pPr>
          </w:p>
        </w:tc>
      </w:tr>
      <w:tr w:rsidR="001C765D" w:rsidRPr="004A0BC3" w:rsidTr="001C765D">
        <w:tc>
          <w:tcPr>
            <w:tcW w:w="272" w:type="dxa"/>
            <w:tcBorders>
              <w:left w:val="double" w:sz="4" w:space="0" w:color="auto"/>
            </w:tcBorders>
          </w:tcPr>
          <w:p w:rsidR="001C765D" w:rsidRPr="004A0BC3" w:rsidRDefault="001C765D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:rsidR="001C765D" w:rsidRPr="004A0BC3" w:rsidRDefault="001C765D" w:rsidP="00565190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To</w:t>
            </w:r>
          </w:p>
        </w:tc>
        <w:tc>
          <w:tcPr>
            <w:tcW w:w="3542" w:type="dxa"/>
            <w:gridSpan w:val="3"/>
          </w:tcPr>
          <w:p w:rsidR="001C765D" w:rsidRPr="004A0BC3" w:rsidRDefault="002C47C8" w:rsidP="00C72CE7">
            <w:pPr>
              <w:spacing w:before="0" w:after="0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67108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65D"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C765D" w:rsidRPr="004A0BC3">
              <w:rPr>
                <w:sz w:val="18"/>
                <w:szCs w:val="20"/>
              </w:rPr>
              <w:t>the Registrar of the Magistrates’ Court at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1C765D" w:rsidRPr="004A0BC3" w:rsidRDefault="001C765D" w:rsidP="00565190">
            <w:pPr>
              <w:spacing w:before="0" w:after="0"/>
              <w:rPr>
                <w:b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972" w:type="dxa"/>
          </w:tcPr>
          <w:p w:rsidR="001C765D" w:rsidRPr="004A0BC3" w:rsidRDefault="001C765D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:rsidR="001C765D" w:rsidRPr="004A0BC3" w:rsidRDefault="001C765D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684C07" w:rsidRPr="004A0BC3" w:rsidTr="00517B32">
        <w:tc>
          <w:tcPr>
            <w:tcW w:w="272" w:type="dxa"/>
            <w:tcBorders>
              <w:left w:val="double" w:sz="4" w:space="0" w:color="auto"/>
            </w:tcBorders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542" w:type="dxa"/>
            <w:gridSpan w:val="3"/>
          </w:tcPr>
          <w:p w:rsidR="00684C07" w:rsidRPr="004A0BC3" w:rsidRDefault="002C47C8" w:rsidP="00B65D7F">
            <w:pPr>
              <w:spacing w:before="0" w:after="0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6747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C07"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84C07" w:rsidRPr="004A0BC3">
              <w:rPr>
                <w:sz w:val="18"/>
                <w:szCs w:val="20"/>
              </w:rPr>
              <w:t xml:space="preserve">the </w:t>
            </w:r>
            <w:r w:rsidR="00B65D7F" w:rsidRPr="004A0BC3">
              <w:rPr>
                <w:sz w:val="18"/>
                <w:szCs w:val="20"/>
              </w:rPr>
              <w:t>r</w:t>
            </w:r>
            <w:r w:rsidR="00684C07" w:rsidRPr="004A0BC3">
              <w:rPr>
                <w:sz w:val="18"/>
                <w:szCs w:val="20"/>
              </w:rPr>
              <w:t>espondent</w:t>
            </w:r>
          </w:p>
        </w:tc>
        <w:tc>
          <w:tcPr>
            <w:tcW w:w="6091" w:type="dxa"/>
            <w:gridSpan w:val="5"/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684C07" w:rsidRPr="004A0BC3" w:rsidTr="00517B32">
        <w:tc>
          <w:tcPr>
            <w:tcW w:w="272" w:type="dxa"/>
            <w:tcBorders>
              <w:left w:val="double" w:sz="4" w:space="0" w:color="auto"/>
            </w:tcBorders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542" w:type="dxa"/>
            <w:gridSpan w:val="3"/>
          </w:tcPr>
          <w:p w:rsidR="00684C07" w:rsidRPr="004A0BC3" w:rsidRDefault="002C47C8" w:rsidP="00565190">
            <w:pPr>
              <w:spacing w:before="0" w:after="0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9006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C07"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84C07" w:rsidRPr="004A0BC3">
              <w:rPr>
                <w:sz w:val="18"/>
                <w:szCs w:val="20"/>
              </w:rPr>
              <w:t>the surety/sureties</w:t>
            </w:r>
          </w:p>
        </w:tc>
        <w:tc>
          <w:tcPr>
            <w:tcW w:w="6091" w:type="dxa"/>
            <w:gridSpan w:val="5"/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684C07" w:rsidRPr="004A0BC3" w:rsidTr="00517B32">
        <w:tc>
          <w:tcPr>
            <w:tcW w:w="272" w:type="dxa"/>
            <w:tcBorders>
              <w:left w:val="double" w:sz="4" w:space="0" w:color="auto"/>
            </w:tcBorders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542" w:type="dxa"/>
            <w:gridSpan w:val="3"/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6091" w:type="dxa"/>
            <w:gridSpan w:val="5"/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517B32" w:rsidRPr="004A0BC3" w:rsidTr="001C765D">
        <w:tc>
          <w:tcPr>
            <w:tcW w:w="272" w:type="dxa"/>
            <w:tcBorders>
              <w:left w:val="double" w:sz="4" w:space="0" w:color="auto"/>
            </w:tcBorders>
          </w:tcPr>
          <w:p w:rsidR="00517B32" w:rsidRPr="004A0BC3" w:rsidRDefault="00517B32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4249" w:type="dxa"/>
            <w:gridSpan w:val="6"/>
          </w:tcPr>
          <w:p w:rsidR="00517B32" w:rsidRPr="004A0BC3" w:rsidRDefault="00517B32" w:rsidP="00565190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The applicant will apply to the Magistrates’ Court at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17B32" w:rsidRPr="004A0BC3" w:rsidRDefault="00517B32" w:rsidP="00565190">
            <w:pPr>
              <w:spacing w:before="0" w:after="0"/>
              <w:rPr>
                <w:b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972" w:type="dxa"/>
          </w:tcPr>
          <w:p w:rsidR="00517B32" w:rsidRPr="004A0BC3" w:rsidRDefault="001C765D" w:rsidP="001C765D">
            <w:pPr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517B32" w:rsidRPr="004A0BC3">
              <w:rPr>
                <w:sz w:val="18"/>
                <w:szCs w:val="20"/>
              </w:rPr>
              <w:t>for an order -</w:t>
            </w:r>
          </w:p>
        </w:tc>
        <w:tc>
          <w:tcPr>
            <w:tcW w:w="249" w:type="dxa"/>
            <w:tcBorders>
              <w:right w:val="double" w:sz="4" w:space="0" w:color="auto"/>
            </w:tcBorders>
          </w:tcPr>
          <w:p w:rsidR="00517B32" w:rsidRPr="004A0BC3" w:rsidRDefault="00517B32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684C07" w:rsidRPr="004A0BC3" w:rsidTr="00517B32">
        <w:tc>
          <w:tcPr>
            <w:tcW w:w="272" w:type="dxa"/>
            <w:tcBorders>
              <w:left w:val="double" w:sz="4" w:space="0" w:color="auto"/>
            </w:tcBorders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542" w:type="dxa"/>
            <w:gridSpan w:val="3"/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6091" w:type="dxa"/>
            <w:gridSpan w:val="5"/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070BD0" w:rsidRPr="004A0BC3" w:rsidTr="004A0BC3">
        <w:tc>
          <w:tcPr>
            <w:tcW w:w="272" w:type="dxa"/>
            <w:tcBorders>
              <w:left w:val="double" w:sz="4" w:space="0" w:color="auto"/>
            </w:tcBorders>
          </w:tcPr>
          <w:p w:rsidR="00070BD0" w:rsidRPr="004A0BC3" w:rsidRDefault="00070BD0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824" w:type="dxa"/>
            <w:gridSpan w:val="4"/>
          </w:tcPr>
          <w:p w:rsidR="00070BD0" w:rsidRPr="004A0BC3" w:rsidRDefault="00070BD0" w:rsidP="00565190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 xml:space="preserve">* </w:t>
            </w:r>
            <w:sdt>
              <w:sdtPr>
                <w:rPr>
                  <w:sz w:val="18"/>
                  <w:szCs w:val="20"/>
                </w:rPr>
                <w:id w:val="17163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>varying the amount of bail fixed as follows:</w:t>
            </w:r>
          </w:p>
        </w:tc>
        <w:tc>
          <w:tcPr>
            <w:tcW w:w="6091" w:type="dxa"/>
            <w:gridSpan w:val="5"/>
            <w:tcBorders>
              <w:bottom w:val="single" w:sz="4" w:space="0" w:color="auto"/>
            </w:tcBorders>
          </w:tcPr>
          <w:p w:rsidR="00070BD0" w:rsidRPr="004A0BC3" w:rsidRDefault="00070BD0" w:rsidP="00565190">
            <w:pPr>
              <w:spacing w:before="0" w:after="0"/>
              <w:rPr>
                <w:b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49" w:type="dxa"/>
            <w:tcBorders>
              <w:right w:val="double" w:sz="4" w:space="0" w:color="auto"/>
            </w:tcBorders>
          </w:tcPr>
          <w:p w:rsidR="00070BD0" w:rsidRPr="004A0BC3" w:rsidRDefault="00070BD0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684C07" w:rsidRPr="004A0BC3" w:rsidTr="00517B32">
        <w:tc>
          <w:tcPr>
            <w:tcW w:w="272" w:type="dxa"/>
            <w:tcBorders>
              <w:left w:val="double" w:sz="4" w:space="0" w:color="auto"/>
            </w:tcBorders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542" w:type="dxa"/>
            <w:gridSpan w:val="3"/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6091" w:type="dxa"/>
            <w:gridSpan w:val="5"/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:rsidR="00684C07" w:rsidRPr="004A0BC3" w:rsidRDefault="00684C07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070BD0" w:rsidRPr="004A0BC3" w:rsidTr="004A0BC3">
        <w:tc>
          <w:tcPr>
            <w:tcW w:w="272" w:type="dxa"/>
            <w:tcBorders>
              <w:left w:val="double" w:sz="4" w:space="0" w:color="auto"/>
            </w:tcBorders>
          </w:tcPr>
          <w:p w:rsidR="00070BD0" w:rsidRPr="004A0BC3" w:rsidRDefault="00070BD0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9915" w:type="dxa"/>
            <w:gridSpan w:val="9"/>
          </w:tcPr>
          <w:p w:rsidR="00070BD0" w:rsidRPr="004A0BC3" w:rsidRDefault="00070BD0" w:rsidP="00B65D7F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 xml:space="preserve">* varying </w:t>
            </w:r>
            <w:sdt>
              <w:sdtPr>
                <w:rPr>
                  <w:sz w:val="18"/>
                  <w:szCs w:val="20"/>
                </w:rPr>
                <w:id w:val="202643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a condition / </w:t>
            </w:r>
            <w:sdt>
              <w:sdtPr>
                <w:rPr>
                  <w:sz w:val="18"/>
                  <w:szCs w:val="20"/>
                </w:rPr>
                <w:id w:val="141382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the conditions of bail as follows:</w:t>
            </w:r>
          </w:p>
        </w:tc>
        <w:tc>
          <w:tcPr>
            <w:tcW w:w="249" w:type="dxa"/>
            <w:tcBorders>
              <w:right w:val="double" w:sz="4" w:space="0" w:color="auto"/>
            </w:tcBorders>
          </w:tcPr>
          <w:p w:rsidR="00070BD0" w:rsidRPr="004A0BC3" w:rsidRDefault="00070BD0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517B32" w:rsidRPr="004A0BC3" w:rsidTr="007D4115">
        <w:tc>
          <w:tcPr>
            <w:tcW w:w="272" w:type="dxa"/>
            <w:tcBorders>
              <w:left w:val="double" w:sz="4" w:space="0" w:color="auto"/>
            </w:tcBorders>
          </w:tcPr>
          <w:p w:rsidR="00517B32" w:rsidRPr="004A0BC3" w:rsidRDefault="00517B32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9915" w:type="dxa"/>
            <w:gridSpan w:val="9"/>
            <w:vMerge w:val="restart"/>
          </w:tcPr>
          <w:p w:rsidR="00517B32" w:rsidRPr="004A0BC3" w:rsidRDefault="00517B32" w:rsidP="00565190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49" w:type="dxa"/>
            <w:tcBorders>
              <w:right w:val="double" w:sz="4" w:space="0" w:color="auto"/>
            </w:tcBorders>
          </w:tcPr>
          <w:p w:rsidR="00517B32" w:rsidRPr="004A0BC3" w:rsidRDefault="00517B32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517B32" w:rsidRPr="004A0BC3" w:rsidTr="004A0BC3">
        <w:tc>
          <w:tcPr>
            <w:tcW w:w="272" w:type="dxa"/>
            <w:tcBorders>
              <w:left w:val="double" w:sz="4" w:space="0" w:color="auto"/>
            </w:tcBorders>
          </w:tcPr>
          <w:p w:rsidR="00517B32" w:rsidRPr="004A0BC3" w:rsidRDefault="00517B32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9915" w:type="dxa"/>
            <w:gridSpan w:val="9"/>
            <w:vMerge/>
            <w:tcBorders>
              <w:bottom w:val="single" w:sz="4" w:space="0" w:color="auto"/>
            </w:tcBorders>
          </w:tcPr>
          <w:p w:rsidR="00517B32" w:rsidRPr="004A0BC3" w:rsidRDefault="00517B32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:rsidR="00517B32" w:rsidRPr="004A0BC3" w:rsidRDefault="00517B32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A32441" w:rsidRPr="004A0BC3" w:rsidTr="004A0BC3">
        <w:tc>
          <w:tcPr>
            <w:tcW w:w="272" w:type="dxa"/>
            <w:tcBorders>
              <w:left w:val="double" w:sz="4" w:space="0" w:color="auto"/>
            </w:tcBorders>
          </w:tcPr>
          <w:p w:rsidR="00A32441" w:rsidRPr="004A0BC3" w:rsidRDefault="00A32441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32441" w:rsidRPr="004A0BC3" w:rsidRDefault="00A32441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9633" w:type="dxa"/>
            <w:gridSpan w:val="8"/>
            <w:tcBorders>
              <w:top w:val="single" w:sz="4" w:space="0" w:color="auto"/>
            </w:tcBorders>
          </w:tcPr>
          <w:p w:rsidR="00A32441" w:rsidRPr="004A0BC3" w:rsidRDefault="00A32441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:rsidR="00A32441" w:rsidRPr="004A0BC3" w:rsidRDefault="00A32441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4A0BC3" w:rsidRPr="004A0BC3" w:rsidTr="006F24A2">
        <w:tc>
          <w:tcPr>
            <w:tcW w:w="272" w:type="dxa"/>
            <w:tcBorders>
              <w:left w:val="double" w:sz="4" w:space="0" w:color="auto"/>
            </w:tcBorders>
          </w:tcPr>
          <w:p w:rsidR="004A0BC3" w:rsidRPr="004A0BC3" w:rsidRDefault="004A0BC3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9915" w:type="dxa"/>
            <w:gridSpan w:val="9"/>
          </w:tcPr>
          <w:p w:rsidR="004A0BC3" w:rsidRPr="004A0BC3" w:rsidRDefault="004A0BC3" w:rsidP="00565190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 xml:space="preserve">This application is * </w:t>
            </w:r>
            <w:sdt>
              <w:sdtPr>
                <w:rPr>
                  <w:sz w:val="18"/>
                  <w:szCs w:val="20"/>
                </w:rPr>
                <w:id w:val="-214371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by consent / </w:t>
            </w:r>
            <w:sdt>
              <w:sdtPr>
                <w:rPr>
                  <w:sz w:val="18"/>
                  <w:szCs w:val="20"/>
                </w:rPr>
                <w:id w:val="-176129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65D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contested</w:t>
            </w:r>
          </w:p>
        </w:tc>
        <w:tc>
          <w:tcPr>
            <w:tcW w:w="249" w:type="dxa"/>
            <w:tcBorders>
              <w:right w:val="double" w:sz="4" w:space="0" w:color="auto"/>
            </w:tcBorders>
          </w:tcPr>
          <w:p w:rsidR="004A0BC3" w:rsidRPr="004A0BC3" w:rsidRDefault="004A0BC3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A32441" w:rsidRPr="004A0BC3" w:rsidTr="00A32441">
        <w:tc>
          <w:tcPr>
            <w:tcW w:w="272" w:type="dxa"/>
            <w:tcBorders>
              <w:left w:val="double" w:sz="4" w:space="0" w:color="auto"/>
            </w:tcBorders>
          </w:tcPr>
          <w:p w:rsidR="00A32441" w:rsidRPr="004A0BC3" w:rsidRDefault="00A32441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:rsidR="00A32441" w:rsidRPr="004A0BC3" w:rsidRDefault="00A32441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9633" w:type="dxa"/>
            <w:gridSpan w:val="8"/>
          </w:tcPr>
          <w:p w:rsidR="00A32441" w:rsidRPr="004A0BC3" w:rsidRDefault="00A32441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:rsidR="00A32441" w:rsidRPr="004A0BC3" w:rsidRDefault="00A32441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4A0BC3" w:rsidRPr="004A0BC3" w:rsidTr="004A0BC3">
        <w:tc>
          <w:tcPr>
            <w:tcW w:w="272" w:type="dxa"/>
            <w:tcBorders>
              <w:left w:val="double" w:sz="4" w:space="0" w:color="auto"/>
            </w:tcBorders>
          </w:tcPr>
          <w:p w:rsidR="004A0BC3" w:rsidRPr="004A0BC3" w:rsidRDefault="004A0BC3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564" w:type="dxa"/>
            <w:gridSpan w:val="2"/>
          </w:tcPr>
          <w:p w:rsidR="004A0BC3" w:rsidRPr="004A0BC3" w:rsidRDefault="004A0BC3" w:rsidP="00565190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Date:</w:t>
            </w:r>
          </w:p>
        </w:tc>
        <w:sdt>
          <w:sdtPr>
            <w:rPr>
              <w:sz w:val="18"/>
              <w:szCs w:val="20"/>
            </w:rPr>
            <w:id w:val="-1076056432"/>
            <w:placeholder>
              <w:docPart w:val="54D48BF9A12E492F81FF2E6901A8FA23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3"/>
                <w:tcBorders>
                  <w:bottom w:val="single" w:sz="4" w:space="0" w:color="auto"/>
                </w:tcBorders>
              </w:tcPr>
              <w:p w:rsidR="004A0BC3" w:rsidRPr="004A0BC3" w:rsidRDefault="004A0BC3" w:rsidP="00F83DC1">
                <w:pPr>
                  <w:spacing w:before="0" w:after="0"/>
                  <w:rPr>
                    <w:sz w:val="18"/>
                    <w:szCs w:val="20"/>
                  </w:rPr>
                </w:pPr>
                <w:r w:rsidRPr="004A0BC3">
                  <w:rPr>
                    <w:sz w:val="18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2"/>
          </w:tcPr>
          <w:p w:rsidR="004A0BC3" w:rsidRPr="004A0BC3" w:rsidRDefault="004A0BC3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5099" w:type="dxa"/>
            <w:gridSpan w:val="2"/>
            <w:tcBorders>
              <w:bottom w:val="single" w:sz="4" w:space="0" w:color="auto"/>
            </w:tcBorders>
          </w:tcPr>
          <w:p w:rsidR="004A0BC3" w:rsidRPr="004A0BC3" w:rsidRDefault="004A0BC3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:rsidR="004A0BC3" w:rsidRPr="004A0BC3" w:rsidRDefault="004A0BC3" w:rsidP="00565190">
            <w:pPr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A32441" w:rsidRPr="004A0BC3" w:rsidTr="00A32441">
        <w:tc>
          <w:tcPr>
            <w:tcW w:w="272" w:type="dxa"/>
            <w:tcBorders>
              <w:left w:val="double" w:sz="4" w:space="0" w:color="auto"/>
            </w:tcBorders>
          </w:tcPr>
          <w:p w:rsidR="00A32441" w:rsidRPr="004A0BC3" w:rsidRDefault="00A32441" w:rsidP="00565190">
            <w:pPr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282" w:type="dxa"/>
          </w:tcPr>
          <w:p w:rsidR="00A32441" w:rsidRPr="004A0BC3" w:rsidRDefault="00A32441" w:rsidP="00565190">
            <w:pPr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707" w:type="dxa"/>
            <w:gridSpan w:val="2"/>
          </w:tcPr>
          <w:p w:rsidR="00A32441" w:rsidRPr="004A0BC3" w:rsidRDefault="00A32441" w:rsidP="00565190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</w:tcPr>
          <w:p w:rsidR="00A32441" w:rsidRPr="004A0BC3" w:rsidRDefault="00A32441" w:rsidP="00565190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A32441" w:rsidRPr="004A0BC3" w:rsidRDefault="00A32441" w:rsidP="00565190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9" w:type="dxa"/>
            <w:gridSpan w:val="2"/>
          </w:tcPr>
          <w:p w:rsidR="00A32441" w:rsidRPr="004A0BC3" w:rsidRDefault="00A32441" w:rsidP="00565190">
            <w:pPr>
              <w:spacing w:before="0" w:after="0"/>
              <w:rPr>
                <w:i/>
                <w:sz w:val="14"/>
                <w:szCs w:val="14"/>
              </w:rPr>
            </w:pPr>
            <w:r w:rsidRPr="004A0BC3">
              <w:rPr>
                <w:i/>
                <w:sz w:val="14"/>
                <w:szCs w:val="14"/>
              </w:rPr>
              <w:t>Signature of applicant</w:t>
            </w:r>
          </w:p>
        </w:tc>
        <w:tc>
          <w:tcPr>
            <w:tcW w:w="249" w:type="dxa"/>
            <w:tcBorders>
              <w:right w:val="double" w:sz="4" w:space="0" w:color="auto"/>
            </w:tcBorders>
          </w:tcPr>
          <w:p w:rsidR="00A32441" w:rsidRPr="004A0BC3" w:rsidRDefault="00A32441" w:rsidP="00565190">
            <w:pPr>
              <w:spacing w:before="0" w:after="0"/>
              <w:rPr>
                <w:b/>
                <w:sz w:val="14"/>
                <w:szCs w:val="14"/>
              </w:rPr>
            </w:pPr>
          </w:p>
        </w:tc>
      </w:tr>
      <w:tr w:rsidR="00684C07" w:rsidRPr="00517B32" w:rsidTr="00A32441">
        <w:tc>
          <w:tcPr>
            <w:tcW w:w="272" w:type="dxa"/>
            <w:tcBorders>
              <w:left w:val="double" w:sz="4" w:space="0" w:color="auto"/>
              <w:bottom w:val="double" w:sz="4" w:space="0" w:color="auto"/>
            </w:tcBorders>
          </w:tcPr>
          <w:p w:rsidR="00684C07" w:rsidRPr="00517B32" w:rsidRDefault="00684C07" w:rsidP="00565190">
            <w:pPr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9915" w:type="dxa"/>
            <w:gridSpan w:val="9"/>
            <w:tcBorders>
              <w:bottom w:val="double" w:sz="4" w:space="0" w:color="auto"/>
            </w:tcBorders>
          </w:tcPr>
          <w:p w:rsidR="00684C07" w:rsidRPr="00517B32" w:rsidRDefault="00684C07" w:rsidP="00565190">
            <w:pPr>
              <w:spacing w:before="0" w:after="0"/>
              <w:rPr>
                <w:b/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double" w:sz="4" w:space="0" w:color="auto"/>
              <w:right w:val="double" w:sz="4" w:space="0" w:color="auto"/>
            </w:tcBorders>
          </w:tcPr>
          <w:p w:rsidR="00684C07" w:rsidRPr="00517B32" w:rsidRDefault="00684C07" w:rsidP="00565190">
            <w:pPr>
              <w:spacing w:before="0" w:after="0"/>
              <w:rPr>
                <w:b/>
                <w:sz w:val="14"/>
                <w:szCs w:val="14"/>
              </w:rPr>
            </w:pPr>
          </w:p>
        </w:tc>
      </w:tr>
    </w:tbl>
    <w:p w:rsidR="004D462E" w:rsidRPr="004A0BC3" w:rsidRDefault="004D462E" w:rsidP="00565190">
      <w:pPr>
        <w:spacing w:before="0" w:after="0"/>
        <w:rPr>
          <w:b/>
          <w:sz w:val="18"/>
          <w:szCs w:val="20"/>
        </w:rPr>
      </w:pPr>
    </w:p>
    <w:p w:rsidR="00684C07" w:rsidRPr="004A0BC3" w:rsidRDefault="00B43770" w:rsidP="00565190">
      <w:pPr>
        <w:spacing w:before="0" w:after="0"/>
        <w:rPr>
          <w:b/>
          <w:sz w:val="18"/>
          <w:szCs w:val="20"/>
        </w:rPr>
      </w:pPr>
      <w:r>
        <w:rPr>
          <w:b/>
          <w:sz w:val="18"/>
          <w:szCs w:val="20"/>
        </w:rPr>
        <w:t>Listing of application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8"/>
        <w:gridCol w:w="284"/>
        <w:gridCol w:w="1980"/>
        <w:gridCol w:w="426"/>
        <w:gridCol w:w="2398"/>
        <w:gridCol w:w="4527"/>
        <w:gridCol w:w="254"/>
      </w:tblGrid>
      <w:tr w:rsidR="00A73ADD" w:rsidRPr="00517B32" w:rsidTr="004A0BC3">
        <w:tc>
          <w:tcPr>
            <w:tcW w:w="279" w:type="dxa"/>
            <w:tcBorders>
              <w:top w:val="double" w:sz="4" w:space="0" w:color="auto"/>
              <w:left w:val="double" w:sz="4" w:space="0" w:color="auto"/>
            </w:tcBorders>
          </w:tcPr>
          <w:p w:rsidR="00A73ADD" w:rsidRPr="00517B32" w:rsidRDefault="00A73ADD" w:rsidP="00565190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9903" w:type="dxa"/>
            <w:gridSpan w:val="6"/>
            <w:tcBorders>
              <w:top w:val="double" w:sz="4" w:space="0" w:color="auto"/>
            </w:tcBorders>
          </w:tcPr>
          <w:p w:rsidR="00A73ADD" w:rsidRPr="00517B32" w:rsidRDefault="00A73ADD" w:rsidP="00565190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double" w:sz="4" w:space="0" w:color="auto"/>
              <w:right w:val="double" w:sz="4" w:space="0" w:color="auto"/>
            </w:tcBorders>
          </w:tcPr>
          <w:p w:rsidR="00A73ADD" w:rsidRPr="00517B32" w:rsidRDefault="00A73ADD" w:rsidP="00565190">
            <w:pPr>
              <w:spacing w:before="0" w:after="0"/>
              <w:rPr>
                <w:sz w:val="14"/>
                <w:szCs w:val="14"/>
              </w:rPr>
            </w:pPr>
          </w:p>
        </w:tc>
      </w:tr>
      <w:tr w:rsidR="00A32441" w:rsidRPr="004A0BC3" w:rsidTr="004A0BC3">
        <w:tc>
          <w:tcPr>
            <w:tcW w:w="279" w:type="dxa"/>
            <w:tcBorders>
              <w:left w:val="double" w:sz="4" w:space="0" w:color="auto"/>
            </w:tcBorders>
          </w:tcPr>
          <w:p w:rsidR="00A32441" w:rsidRPr="004A0BC3" w:rsidRDefault="00A32441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5376" w:type="dxa"/>
            <w:gridSpan w:val="5"/>
          </w:tcPr>
          <w:p w:rsidR="00A32441" w:rsidRPr="004A0BC3" w:rsidRDefault="00A32441" w:rsidP="00565190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This application is listed for hearing before the Magistrate’ Court at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:rsidR="00A32441" w:rsidRPr="004A0BC3" w:rsidRDefault="00F83DC1" w:rsidP="00565190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54" w:type="dxa"/>
            <w:tcBorders>
              <w:right w:val="double" w:sz="4" w:space="0" w:color="auto"/>
            </w:tcBorders>
          </w:tcPr>
          <w:p w:rsidR="00A32441" w:rsidRPr="004A0BC3" w:rsidRDefault="00A32441" w:rsidP="00565190">
            <w:pPr>
              <w:spacing w:before="0" w:after="0"/>
              <w:rPr>
                <w:sz w:val="18"/>
                <w:szCs w:val="20"/>
              </w:rPr>
            </w:pPr>
          </w:p>
        </w:tc>
      </w:tr>
      <w:tr w:rsidR="00A73ADD" w:rsidRPr="004A0BC3" w:rsidTr="004A0BC3">
        <w:tc>
          <w:tcPr>
            <w:tcW w:w="279" w:type="dxa"/>
            <w:tcBorders>
              <w:left w:val="double" w:sz="4" w:space="0" w:color="auto"/>
            </w:tcBorders>
          </w:tcPr>
          <w:p w:rsidR="00A32441" w:rsidRPr="004A0BC3" w:rsidRDefault="00A32441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88" w:type="dxa"/>
          </w:tcPr>
          <w:p w:rsidR="00A32441" w:rsidRPr="004A0BC3" w:rsidRDefault="00A32441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4" w:type="dxa"/>
            <w:gridSpan w:val="2"/>
          </w:tcPr>
          <w:p w:rsidR="00A32441" w:rsidRPr="004A0BC3" w:rsidRDefault="00A32441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A32441" w:rsidRPr="004A0BC3" w:rsidRDefault="00A32441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925" w:type="dxa"/>
            <w:gridSpan w:val="2"/>
          </w:tcPr>
          <w:p w:rsidR="00A32441" w:rsidRPr="004A0BC3" w:rsidRDefault="00A32441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54" w:type="dxa"/>
            <w:tcBorders>
              <w:right w:val="double" w:sz="4" w:space="0" w:color="auto"/>
            </w:tcBorders>
          </w:tcPr>
          <w:p w:rsidR="00A32441" w:rsidRPr="004A0BC3" w:rsidRDefault="00A32441" w:rsidP="00565190">
            <w:pPr>
              <w:spacing w:before="0" w:after="0"/>
              <w:rPr>
                <w:sz w:val="18"/>
                <w:szCs w:val="20"/>
              </w:rPr>
            </w:pPr>
          </w:p>
        </w:tc>
      </w:tr>
      <w:tr w:rsidR="00A73ADD" w:rsidRPr="004A0BC3" w:rsidTr="00517B32">
        <w:tc>
          <w:tcPr>
            <w:tcW w:w="279" w:type="dxa"/>
            <w:tcBorders>
              <w:left w:val="double" w:sz="4" w:space="0" w:color="auto"/>
            </w:tcBorders>
          </w:tcPr>
          <w:p w:rsidR="00A73ADD" w:rsidRPr="004A0BC3" w:rsidRDefault="00A73ADD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88" w:type="dxa"/>
          </w:tcPr>
          <w:p w:rsidR="00A73ADD" w:rsidRPr="004A0BC3" w:rsidRDefault="00A73ADD" w:rsidP="00565190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at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</w:tcPr>
          <w:p w:rsidR="00A73ADD" w:rsidRPr="004A0BC3" w:rsidRDefault="00F83DC1" w:rsidP="00565190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A73ADD" w:rsidRPr="004A0BC3" w:rsidRDefault="00A73ADD" w:rsidP="00B65D7F">
            <w:pPr>
              <w:spacing w:before="0" w:after="0"/>
              <w:jc w:val="center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on</w:t>
            </w:r>
          </w:p>
        </w:tc>
        <w:sdt>
          <w:sdtPr>
            <w:rPr>
              <w:sz w:val="18"/>
              <w:szCs w:val="20"/>
            </w:rPr>
            <w:id w:val="709851530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98" w:type="dxa"/>
                <w:tcBorders>
                  <w:bottom w:val="single" w:sz="4" w:space="0" w:color="auto"/>
                </w:tcBorders>
              </w:tcPr>
              <w:p w:rsidR="00A73ADD" w:rsidRPr="004A0BC3" w:rsidRDefault="00F83DC1" w:rsidP="00F83DC1">
                <w:pPr>
                  <w:spacing w:before="0" w:after="0"/>
                  <w:rPr>
                    <w:sz w:val="18"/>
                    <w:szCs w:val="20"/>
                  </w:rPr>
                </w:pPr>
                <w:r w:rsidRPr="004A0BC3">
                  <w:rPr>
                    <w:sz w:val="18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527" w:type="dxa"/>
          </w:tcPr>
          <w:p w:rsidR="00A73ADD" w:rsidRPr="004A0BC3" w:rsidRDefault="00A73ADD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54" w:type="dxa"/>
            <w:tcBorders>
              <w:right w:val="double" w:sz="4" w:space="0" w:color="auto"/>
            </w:tcBorders>
          </w:tcPr>
          <w:p w:rsidR="00A73ADD" w:rsidRPr="004A0BC3" w:rsidRDefault="00A73ADD" w:rsidP="00565190">
            <w:pPr>
              <w:spacing w:before="0" w:after="0"/>
              <w:rPr>
                <w:sz w:val="18"/>
                <w:szCs w:val="20"/>
              </w:rPr>
            </w:pPr>
          </w:p>
        </w:tc>
      </w:tr>
      <w:tr w:rsidR="00A73ADD" w:rsidRPr="004A0BC3" w:rsidTr="004A0BC3">
        <w:tc>
          <w:tcPr>
            <w:tcW w:w="279" w:type="dxa"/>
            <w:tcBorders>
              <w:left w:val="double" w:sz="4" w:space="0" w:color="auto"/>
            </w:tcBorders>
          </w:tcPr>
          <w:p w:rsidR="00A32441" w:rsidRPr="004A0BC3" w:rsidRDefault="00A32441" w:rsidP="00565190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88" w:type="dxa"/>
          </w:tcPr>
          <w:p w:rsidR="00A32441" w:rsidRPr="004A0BC3" w:rsidRDefault="00A32441" w:rsidP="00565190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</w:tcPr>
          <w:p w:rsidR="00A32441" w:rsidRPr="004A0BC3" w:rsidRDefault="00A73ADD" w:rsidP="00565190">
            <w:pPr>
              <w:spacing w:before="0" w:after="0"/>
              <w:rPr>
                <w:i/>
                <w:sz w:val="14"/>
                <w:szCs w:val="14"/>
              </w:rPr>
            </w:pPr>
            <w:r w:rsidRPr="004A0BC3">
              <w:rPr>
                <w:i/>
                <w:sz w:val="14"/>
                <w:szCs w:val="14"/>
              </w:rPr>
              <w:t>time</w:t>
            </w:r>
          </w:p>
        </w:tc>
        <w:tc>
          <w:tcPr>
            <w:tcW w:w="426" w:type="dxa"/>
          </w:tcPr>
          <w:p w:rsidR="00A32441" w:rsidRPr="004A0BC3" w:rsidRDefault="00A32441" w:rsidP="00565190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6925" w:type="dxa"/>
            <w:gridSpan w:val="2"/>
          </w:tcPr>
          <w:p w:rsidR="00A32441" w:rsidRPr="004A0BC3" w:rsidRDefault="00A73ADD" w:rsidP="00565190">
            <w:pPr>
              <w:spacing w:before="0" w:after="0"/>
              <w:rPr>
                <w:i/>
                <w:sz w:val="14"/>
                <w:szCs w:val="14"/>
              </w:rPr>
            </w:pPr>
            <w:r w:rsidRPr="004A0BC3">
              <w:rPr>
                <w:i/>
                <w:sz w:val="14"/>
                <w:szCs w:val="14"/>
              </w:rPr>
              <w:t>date</w:t>
            </w:r>
          </w:p>
        </w:tc>
        <w:tc>
          <w:tcPr>
            <w:tcW w:w="254" w:type="dxa"/>
            <w:tcBorders>
              <w:right w:val="double" w:sz="4" w:space="0" w:color="auto"/>
            </w:tcBorders>
          </w:tcPr>
          <w:p w:rsidR="00A32441" w:rsidRPr="004A0BC3" w:rsidRDefault="00A32441" w:rsidP="00565190">
            <w:pPr>
              <w:spacing w:before="0" w:after="0"/>
              <w:rPr>
                <w:sz w:val="14"/>
                <w:szCs w:val="14"/>
              </w:rPr>
            </w:pPr>
          </w:p>
        </w:tc>
      </w:tr>
      <w:tr w:rsidR="00A73ADD" w:rsidRPr="004A0BC3" w:rsidTr="004A0BC3">
        <w:tc>
          <w:tcPr>
            <w:tcW w:w="279" w:type="dxa"/>
            <w:tcBorders>
              <w:left w:val="double" w:sz="4" w:space="0" w:color="auto"/>
            </w:tcBorders>
          </w:tcPr>
          <w:p w:rsidR="00A73ADD" w:rsidRPr="004A0BC3" w:rsidRDefault="00A73ADD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88" w:type="dxa"/>
          </w:tcPr>
          <w:p w:rsidR="00A73ADD" w:rsidRPr="004A0BC3" w:rsidRDefault="00A73ADD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4" w:type="dxa"/>
            <w:gridSpan w:val="2"/>
          </w:tcPr>
          <w:p w:rsidR="00A73ADD" w:rsidRPr="004A0BC3" w:rsidRDefault="00A73ADD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426" w:type="dxa"/>
          </w:tcPr>
          <w:p w:rsidR="00A73ADD" w:rsidRPr="004A0BC3" w:rsidRDefault="00A73ADD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925" w:type="dxa"/>
            <w:gridSpan w:val="2"/>
          </w:tcPr>
          <w:p w:rsidR="00A73ADD" w:rsidRPr="004A0BC3" w:rsidRDefault="00A73ADD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54" w:type="dxa"/>
            <w:tcBorders>
              <w:right w:val="double" w:sz="4" w:space="0" w:color="auto"/>
            </w:tcBorders>
          </w:tcPr>
          <w:p w:rsidR="00A73ADD" w:rsidRPr="004A0BC3" w:rsidRDefault="00A73ADD" w:rsidP="00565190">
            <w:pPr>
              <w:spacing w:before="0" w:after="0"/>
              <w:rPr>
                <w:sz w:val="18"/>
                <w:szCs w:val="20"/>
              </w:rPr>
            </w:pPr>
          </w:p>
        </w:tc>
      </w:tr>
      <w:tr w:rsidR="00517B32" w:rsidRPr="004A0BC3" w:rsidTr="00517B32">
        <w:tc>
          <w:tcPr>
            <w:tcW w:w="279" w:type="dxa"/>
            <w:tcBorders>
              <w:left w:val="double" w:sz="4" w:space="0" w:color="auto"/>
            </w:tcBorders>
          </w:tcPr>
          <w:p w:rsidR="00517B32" w:rsidRPr="004A0BC3" w:rsidRDefault="00517B32" w:rsidP="00565190">
            <w:pPr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572" w:type="dxa"/>
            <w:gridSpan w:val="2"/>
          </w:tcPr>
          <w:p w:rsidR="00517B32" w:rsidRPr="004A0BC3" w:rsidRDefault="00517B32" w:rsidP="00565190">
            <w:pPr>
              <w:spacing w:before="0" w:after="0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sdt>
            <w:sdtPr>
              <w:rPr>
                <w:sz w:val="18"/>
                <w:szCs w:val="20"/>
              </w:rPr>
              <w:id w:val="-4901023"/>
              <w:placeholder>
                <w:docPart w:val="5566A6152C824563B21853892D672A98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517B32" w:rsidRPr="004A0BC3" w:rsidRDefault="00517B32" w:rsidP="00517B32">
                <w:pPr>
                  <w:spacing w:before="0" w:after="0"/>
                  <w:rPr>
                    <w:sz w:val="18"/>
                    <w:szCs w:val="20"/>
                  </w:rPr>
                </w:pPr>
                <w:r w:rsidRPr="004A0BC3">
                  <w:rPr>
                    <w:sz w:val="18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351" w:type="dxa"/>
            <w:gridSpan w:val="3"/>
          </w:tcPr>
          <w:p w:rsidR="00517B32" w:rsidRPr="004A0BC3" w:rsidRDefault="00517B32" w:rsidP="004A0BC3">
            <w:pPr>
              <w:spacing w:before="0" w:after="0"/>
              <w:jc w:val="right"/>
              <w:rPr>
                <w:sz w:val="18"/>
                <w:szCs w:val="20"/>
              </w:rPr>
            </w:pPr>
            <w:r w:rsidRPr="004A0BC3">
              <w:rPr>
                <w:i/>
                <w:sz w:val="18"/>
                <w:szCs w:val="20"/>
              </w:rPr>
              <w:t>Registrar of the Magistrates’ Cour</w:t>
            </w:r>
            <w:r>
              <w:rPr>
                <w:i/>
                <w:sz w:val="18"/>
                <w:szCs w:val="20"/>
              </w:rPr>
              <w:t>t</w:t>
            </w:r>
          </w:p>
        </w:tc>
        <w:tc>
          <w:tcPr>
            <w:tcW w:w="254" w:type="dxa"/>
            <w:tcBorders>
              <w:right w:val="double" w:sz="4" w:space="0" w:color="auto"/>
            </w:tcBorders>
          </w:tcPr>
          <w:p w:rsidR="00517B32" w:rsidRPr="004A0BC3" w:rsidRDefault="00517B32" w:rsidP="00565190">
            <w:pPr>
              <w:spacing w:before="0" w:after="0"/>
              <w:rPr>
                <w:sz w:val="18"/>
                <w:szCs w:val="20"/>
              </w:rPr>
            </w:pPr>
          </w:p>
        </w:tc>
      </w:tr>
      <w:tr w:rsidR="00A73ADD" w:rsidRPr="00517B32" w:rsidTr="004A0BC3">
        <w:tc>
          <w:tcPr>
            <w:tcW w:w="279" w:type="dxa"/>
            <w:tcBorders>
              <w:left w:val="double" w:sz="4" w:space="0" w:color="auto"/>
              <w:bottom w:val="double" w:sz="4" w:space="0" w:color="auto"/>
            </w:tcBorders>
          </w:tcPr>
          <w:p w:rsidR="00A73ADD" w:rsidRPr="00517B32" w:rsidRDefault="00A73ADD" w:rsidP="00565190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9903" w:type="dxa"/>
            <w:gridSpan w:val="6"/>
            <w:tcBorders>
              <w:bottom w:val="double" w:sz="4" w:space="0" w:color="auto"/>
            </w:tcBorders>
          </w:tcPr>
          <w:p w:rsidR="00A73ADD" w:rsidRPr="00517B32" w:rsidRDefault="00A73ADD" w:rsidP="00565190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54" w:type="dxa"/>
            <w:tcBorders>
              <w:bottom w:val="double" w:sz="4" w:space="0" w:color="auto"/>
              <w:right w:val="double" w:sz="4" w:space="0" w:color="auto"/>
            </w:tcBorders>
          </w:tcPr>
          <w:p w:rsidR="00A73ADD" w:rsidRPr="00517B32" w:rsidRDefault="00A73ADD" w:rsidP="00565190">
            <w:pPr>
              <w:spacing w:before="0" w:after="0"/>
              <w:rPr>
                <w:sz w:val="14"/>
                <w:szCs w:val="14"/>
              </w:rPr>
            </w:pPr>
          </w:p>
        </w:tc>
      </w:tr>
    </w:tbl>
    <w:p w:rsidR="00A73ADD" w:rsidRPr="004A0BC3" w:rsidRDefault="00A73ADD" w:rsidP="00A73ADD">
      <w:pPr>
        <w:spacing w:before="0" w:after="0"/>
        <w:rPr>
          <w:b/>
          <w:sz w:val="18"/>
          <w:szCs w:val="20"/>
        </w:rPr>
      </w:pPr>
    </w:p>
    <w:p w:rsidR="00A73ADD" w:rsidRPr="00517B32" w:rsidRDefault="00A73ADD" w:rsidP="00A73ADD">
      <w:pPr>
        <w:spacing w:before="0" w:after="0"/>
        <w:rPr>
          <w:b/>
          <w:sz w:val="17"/>
          <w:szCs w:val="17"/>
        </w:rPr>
      </w:pPr>
      <w:r w:rsidRPr="00517B32">
        <w:rPr>
          <w:b/>
          <w:sz w:val="17"/>
          <w:szCs w:val="17"/>
        </w:rPr>
        <w:t>ACCUSED: IMPORTANT INFORMATION</w:t>
      </w:r>
    </w:p>
    <w:p w:rsidR="00517B32" w:rsidRPr="00517B32" w:rsidRDefault="00A73ADD" w:rsidP="00A73ADD">
      <w:pPr>
        <w:spacing w:before="0" w:after="0"/>
        <w:rPr>
          <w:sz w:val="17"/>
          <w:szCs w:val="17"/>
        </w:rPr>
      </w:pPr>
      <w:r w:rsidRPr="00517B32">
        <w:rPr>
          <w:sz w:val="17"/>
          <w:szCs w:val="17"/>
        </w:rPr>
        <w:t>You must give the court, informant, and the prosecutor 3 days notice for the hearing of this application.</w:t>
      </w:r>
    </w:p>
    <w:p w:rsidR="00517B32" w:rsidRPr="00517B32" w:rsidRDefault="00A73ADD" w:rsidP="00A73ADD">
      <w:pPr>
        <w:spacing w:before="0" w:after="0"/>
        <w:rPr>
          <w:sz w:val="17"/>
          <w:szCs w:val="17"/>
        </w:rPr>
      </w:pPr>
      <w:r w:rsidRPr="00517B32">
        <w:rPr>
          <w:sz w:val="17"/>
          <w:szCs w:val="17"/>
        </w:rPr>
        <w:t>If the application is urgent, you should ask the prosecuting authority if they agree to the application being heard sooner.</w:t>
      </w:r>
    </w:p>
    <w:p w:rsidR="00A73ADD" w:rsidRPr="00517B32" w:rsidRDefault="00A73ADD" w:rsidP="00A73ADD">
      <w:pPr>
        <w:spacing w:before="0" w:after="0"/>
        <w:rPr>
          <w:sz w:val="17"/>
          <w:szCs w:val="17"/>
        </w:rPr>
      </w:pPr>
      <w:r w:rsidRPr="00517B32">
        <w:rPr>
          <w:sz w:val="17"/>
          <w:szCs w:val="17"/>
        </w:rPr>
        <w:t>If they do not agree, you may apply to the court for your application to be heard sooner. This is an application for 'an order dispensing with the notice requirement'.</w:t>
      </w:r>
    </w:p>
    <w:sectPr w:rsidR="00A73ADD" w:rsidRPr="00517B32" w:rsidSect="00517B32">
      <w:headerReference w:type="default" r:id="rId8"/>
      <w:footerReference w:type="default" r:id="rId9"/>
      <w:pgSz w:w="11906" w:h="16838" w:code="9"/>
      <w:pgMar w:top="238" w:right="720" w:bottom="238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D7F" w:rsidRDefault="00B65D7F" w:rsidP="00B65D7F">
      <w:pPr>
        <w:spacing w:before="0" w:after="0"/>
      </w:pPr>
      <w:r>
        <w:separator/>
      </w:r>
    </w:p>
  </w:endnote>
  <w:endnote w:type="continuationSeparator" w:id="0">
    <w:p w:rsidR="00B65D7F" w:rsidRDefault="00B65D7F" w:rsidP="00B65D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E72" w:rsidRDefault="00830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D7F" w:rsidRDefault="00B65D7F" w:rsidP="00B65D7F">
      <w:pPr>
        <w:spacing w:before="0" w:after="0"/>
      </w:pPr>
      <w:r>
        <w:separator/>
      </w:r>
    </w:p>
  </w:footnote>
  <w:footnote w:type="continuationSeparator" w:id="0">
    <w:p w:rsidR="00B65D7F" w:rsidRDefault="00B65D7F" w:rsidP="00B65D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D7F" w:rsidRDefault="00B65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F8C7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2F6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07A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EA6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761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6A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9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EE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67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40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30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28521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D33D9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95"/>
    <w:rsid w:val="00070BD0"/>
    <w:rsid w:val="000D61AD"/>
    <w:rsid w:val="001C765D"/>
    <w:rsid w:val="002C47C8"/>
    <w:rsid w:val="003C7BEB"/>
    <w:rsid w:val="00451CC4"/>
    <w:rsid w:val="0046178B"/>
    <w:rsid w:val="004A0BC3"/>
    <w:rsid w:val="004C41D4"/>
    <w:rsid w:val="004D462E"/>
    <w:rsid w:val="00517B32"/>
    <w:rsid w:val="00565190"/>
    <w:rsid w:val="005B03B1"/>
    <w:rsid w:val="00684C07"/>
    <w:rsid w:val="0070613D"/>
    <w:rsid w:val="007E204B"/>
    <w:rsid w:val="007E20C0"/>
    <w:rsid w:val="00830E72"/>
    <w:rsid w:val="00984C7C"/>
    <w:rsid w:val="00A32441"/>
    <w:rsid w:val="00A73ADD"/>
    <w:rsid w:val="00B43770"/>
    <w:rsid w:val="00B65D7F"/>
    <w:rsid w:val="00B825F7"/>
    <w:rsid w:val="00BC7C78"/>
    <w:rsid w:val="00C72CE7"/>
    <w:rsid w:val="00C75A1E"/>
    <w:rsid w:val="00D53591"/>
    <w:rsid w:val="00E11FCC"/>
    <w:rsid w:val="00EF0C95"/>
    <w:rsid w:val="00F83DC1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EE944E-3522-4ACD-8106-BC067FC1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CC4"/>
    <w:pPr>
      <w:spacing w:before="240" w:after="240"/>
    </w:pPr>
    <w:rPr>
      <w:rFonts w:cs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451CC4"/>
    <w:pPr>
      <w:keepNext/>
      <w:spacing w:before="480" w:after="24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51CC4"/>
    <w:pPr>
      <w:keepNext/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51CC4"/>
    <w:pPr>
      <w:keepNext/>
      <w:spacing w:before="240" w:after="240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451CC4"/>
    <w:pPr>
      <w:keepNext/>
      <w:spacing w:before="240" w:after="240"/>
      <w:outlineLvl w:val="3"/>
    </w:pPr>
    <w:rPr>
      <w:rFonts w:eastAsia="Times New Roman" w:cs="Arial"/>
      <w:b/>
      <w:bCs/>
      <w:i/>
      <w:sz w:val="24"/>
      <w:szCs w:val="28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B825F7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B825F7"/>
    <w:pPr>
      <w:numPr>
        <w:ilvl w:val="5"/>
        <w:numId w:val="3"/>
      </w:numPr>
      <w:spacing w:before="240" w:after="60"/>
      <w:outlineLvl w:val="5"/>
    </w:pPr>
    <w:rPr>
      <w:rFonts w:eastAsia="Times New Roman" w:cs="Arial"/>
      <w:b/>
      <w:bCs/>
      <w:sz w:val="22"/>
      <w:szCs w:val="22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B825F7"/>
    <w:pPr>
      <w:numPr>
        <w:ilvl w:val="6"/>
        <w:numId w:val="3"/>
      </w:numPr>
      <w:spacing w:before="240" w:after="60"/>
      <w:outlineLvl w:val="6"/>
    </w:pPr>
    <w:rPr>
      <w:rFonts w:eastAsia="Times New Roman" w:cs="Arial"/>
      <w:sz w:val="24"/>
      <w:szCs w:val="24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B825F7"/>
    <w:pPr>
      <w:numPr>
        <w:ilvl w:val="7"/>
        <w:numId w:val="3"/>
      </w:numPr>
      <w:spacing w:before="240" w:after="60"/>
      <w:outlineLvl w:val="7"/>
    </w:pPr>
    <w:rPr>
      <w:rFonts w:eastAsia="Times New Roman" w:cs="Arial"/>
      <w:i/>
      <w:iCs/>
      <w:sz w:val="24"/>
      <w:szCs w:val="24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B825F7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1CC4"/>
    <w:rPr>
      <w:rFonts w:ascii="Arial" w:eastAsia="Times New Roman" w:hAnsi="Arial" w:cs="Arial"/>
      <w:b/>
      <w:bCs/>
      <w:kern w:val="32"/>
      <w:sz w:val="32"/>
      <w:szCs w:val="32"/>
    </w:rPr>
  </w:style>
  <w:style w:type="numbering" w:styleId="111111">
    <w:name w:val="Outline List 2"/>
    <w:uiPriority w:val="99"/>
    <w:semiHidden/>
    <w:unhideWhenUsed/>
    <w:rsid w:val="00B825F7"/>
    <w:pPr>
      <w:numPr>
        <w:numId w:val="1"/>
      </w:numPr>
    </w:pPr>
  </w:style>
  <w:style w:type="numbering" w:styleId="1ai">
    <w:name w:val="Outline List 1"/>
    <w:uiPriority w:val="99"/>
    <w:semiHidden/>
    <w:unhideWhenUsed/>
    <w:rsid w:val="00B825F7"/>
    <w:pPr>
      <w:numPr>
        <w:numId w:val="2"/>
      </w:numPr>
    </w:pPr>
  </w:style>
  <w:style w:type="character" w:customStyle="1" w:styleId="Heading2Char">
    <w:name w:val="Heading 2 Char"/>
    <w:link w:val="Heading2"/>
    <w:uiPriority w:val="9"/>
    <w:rsid w:val="00451CC4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51CC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51CC4"/>
    <w:rPr>
      <w:rFonts w:ascii="Arial" w:eastAsia="Times New Roman" w:hAnsi="Arial" w:cs="Arial"/>
      <w:b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B825F7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25F7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B825F7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825F7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825F7"/>
    <w:rPr>
      <w:rFonts w:ascii="Arial" w:eastAsia="Times New Roman" w:hAnsi="Arial" w:cs="Arial"/>
    </w:rPr>
  </w:style>
  <w:style w:type="numbering" w:styleId="ArticleSection">
    <w:name w:val="Outline List 3"/>
    <w:uiPriority w:val="99"/>
    <w:semiHidden/>
    <w:unhideWhenUsed/>
    <w:rsid w:val="00B825F7"/>
    <w:pPr>
      <w:numPr>
        <w:numId w:val="3"/>
      </w:numPr>
    </w:pPr>
  </w:style>
  <w:style w:type="paragraph" w:styleId="BalloonText">
    <w:name w:val="Balloon Text"/>
    <w:link w:val="BalloonTextChar"/>
    <w:uiPriority w:val="99"/>
    <w:semiHidden/>
    <w:unhideWhenUsed/>
    <w:rsid w:val="00B825F7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5F7"/>
    <w:rPr>
      <w:rFonts w:ascii="Arial" w:hAnsi="Arial" w:cs="Arial"/>
      <w:sz w:val="18"/>
      <w:szCs w:val="18"/>
    </w:rPr>
  </w:style>
  <w:style w:type="paragraph" w:styleId="Bibliography">
    <w:name w:val="Bibliography"/>
    <w:next w:val="Normal"/>
    <w:uiPriority w:val="37"/>
    <w:semiHidden/>
    <w:unhideWhenUsed/>
    <w:rsid w:val="00B825F7"/>
    <w:rPr>
      <w:rFonts w:cs="Arial"/>
      <w:sz w:val="22"/>
      <w:szCs w:val="22"/>
    </w:rPr>
  </w:style>
  <w:style w:type="paragraph" w:styleId="BlockText">
    <w:name w:val="Block Text"/>
    <w:uiPriority w:val="99"/>
    <w:semiHidden/>
    <w:unhideWhenUsed/>
    <w:rsid w:val="00B825F7"/>
    <w:pPr>
      <w:spacing w:after="120"/>
      <w:ind w:left="1440" w:right="1440"/>
    </w:pPr>
    <w:rPr>
      <w:rFonts w:cs="Arial"/>
      <w:sz w:val="22"/>
      <w:szCs w:val="22"/>
    </w:rPr>
  </w:style>
  <w:style w:type="paragraph" w:styleId="BodyText">
    <w:name w:val="Body Text"/>
    <w:link w:val="BodyTextChar"/>
    <w:uiPriority w:val="99"/>
    <w:semiHidden/>
    <w:unhideWhenUsed/>
    <w:rsid w:val="00B825F7"/>
    <w:pPr>
      <w:spacing w:after="12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B825F7"/>
    <w:rPr>
      <w:rFonts w:ascii="Arial" w:hAnsi="Arial" w:cs="Arial"/>
    </w:rPr>
  </w:style>
  <w:style w:type="paragraph" w:styleId="BodyText2">
    <w:name w:val="Body Text 2"/>
    <w:link w:val="BodyText2Char"/>
    <w:uiPriority w:val="99"/>
    <w:semiHidden/>
    <w:unhideWhenUsed/>
    <w:rsid w:val="00B825F7"/>
    <w:pPr>
      <w:spacing w:after="120" w:line="480" w:lineRule="auto"/>
    </w:pPr>
    <w:rPr>
      <w:rFonts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B825F7"/>
    <w:rPr>
      <w:rFonts w:ascii="Arial" w:hAnsi="Arial" w:cs="Arial"/>
    </w:rPr>
  </w:style>
  <w:style w:type="paragraph" w:styleId="BodyText3">
    <w:name w:val="Body Text 3"/>
    <w:link w:val="BodyText3Char"/>
    <w:uiPriority w:val="99"/>
    <w:semiHidden/>
    <w:unhideWhenUsed/>
    <w:rsid w:val="00B825F7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825F7"/>
    <w:rPr>
      <w:rFonts w:ascii="Arial" w:hAnsi="Arial" w:cs="Arial"/>
    </w:rPr>
  </w:style>
  <w:style w:type="paragraph" w:styleId="BodyTextIndent">
    <w:name w:val="Body Text Indent"/>
    <w:link w:val="BodyTextIndentChar"/>
    <w:uiPriority w:val="99"/>
    <w:semiHidden/>
    <w:unhideWhenUsed/>
    <w:rsid w:val="00B825F7"/>
    <w:pPr>
      <w:spacing w:after="120"/>
      <w:ind w:left="283"/>
    </w:pPr>
    <w:rPr>
      <w:rFonts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B825F7"/>
    <w:rPr>
      <w:rFonts w:ascii="Arial" w:hAnsi="Arial" w:cs="Arial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B825F7"/>
    <w:rPr>
      <w:rFonts w:ascii="Arial" w:hAnsi="Arial" w:cs="Arial"/>
    </w:rPr>
  </w:style>
  <w:style w:type="paragraph" w:styleId="BodyTextIndent2">
    <w:name w:val="Body Text Indent 2"/>
    <w:link w:val="BodyTextIndent2Char"/>
    <w:uiPriority w:val="99"/>
    <w:semiHidden/>
    <w:unhideWhenUsed/>
    <w:rsid w:val="00B825F7"/>
    <w:pPr>
      <w:spacing w:after="120" w:line="480" w:lineRule="auto"/>
      <w:ind w:left="283"/>
    </w:pPr>
    <w:rPr>
      <w:rFonts w:cs="Arial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B825F7"/>
    <w:rPr>
      <w:rFonts w:ascii="Arial" w:hAnsi="Arial" w:cs="Arial"/>
    </w:rPr>
  </w:style>
  <w:style w:type="paragraph" w:styleId="BodyTextIndent3">
    <w:name w:val="Body Text Indent 3"/>
    <w:link w:val="BodyTextIndent3Char"/>
    <w:uiPriority w:val="99"/>
    <w:semiHidden/>
    <w:unhideWhenUsed/>
    <w:rsid w:val="00B825F7"/>
    <w:pPr>
      <w:spacing w:after="120"/>
      <w:ind w:left="283"/>
    </w:pPr>
    <w:rPr>
      <w:rFonts w:cs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825F7"/>
    <w:rPr>
      <w:rFonts w:ascii="Arial" w:hAnsi="Arial" w:cs="Arial"/>
      <w:sz w:val="16"/>
      <w:szCs w:val="16"/>
    </w:rPr>
  </w:style>
  <w:style w:type="character" w:styleId="BookTitle">
    <w:name w:val="Book Title"/>
    <w:uiPriority w:val="33"/>
    <w:qFormat/>
    <w:rsid w:val="00B825F7"/>
    <w:rPr>
      <w:b/>
      <w:bCs/>
      <w:i/>
      <w:iCs/>
      <w:spacing w:val="5"/>
    </w:rPr>
  </w:style>
  <w:style w:type="paragraph" w:styleId="Caption">
    <w:name w:val="caption"/>
    <w:next w:val="Normal"/>
    <w:uiPriority w:val="35"/>
    <w:semiHidden/>
    <w:unhideWhenUsed/>
    <w:qFormat/>
    <w:rsid w:val="00B825F7"/>
    <w:rPr>
      <w:rFonts w:cs="Arial"/>
      <w:b/>
      <w:bCs/>
    </w:rPr>
  </w:style>
  <w:style w:type="paragraph" w:styleId="Closing">
    <w:name w:val="Closing"/>
    <w:link w:val="Closing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ClosingChar">
    <w:name w:val="Closing Char"/>
    <w:link w:val="Closing"/>
    <w:uiPriority w:val="99"/>
    <w:semiHidden/>
    <w:rsid w:val="00B825F7"/>
    <w:rPr>
      <w:rFonts w:ascii="Arial" w:hAnsi="Arial" w:cs="Arial"/>
    </w:rPr>
  </w:style>
  <w:style w:type="table" w:styleId="ColorfulGrid">
    <w:name w:val="Colorful Grid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ColorfulGrid-Accent1">
    <w:name w:val="Colorful Grid Accent 1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ColorfulGrid-Accent2">
    <w:name w:val="Colorful Grid Accent 2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ColorfulGrid-Accent3">
    <w:name w:val="Colorful Grid Accent 3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ColorfulGrid-Accent4">
    <w:name w:val="Colorful Grid Accent 4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ColorfulGrid-Accent5">
    <w:name w:val="Colorful Grid Accent 5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ColorfulGrid-Accent6">
    <w:name w:val="Colorful Grid Accent 6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ColorfulList">
    <w:name w:val="Colorful List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List-Accent1">
    <w:name w:val="Colorful List Accent 1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List-Accent2">
    <w:name w:val="Colorful List Accent 2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List-Accent3">
    <w:name w:val="Colorful List Accent 3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List-Accent4">
    <w:name w:val="Colorful List Accent 4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List-Accent5">
    <w:name w:val="Colorful List Accent 5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List-Accent6">
    <w:name w:val="Colorful List Accent 6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table" w:styleId="ColorfulShading">
    <w:name w:val="Colorful Shading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Shading-Accent1">
    <w:name w:val="Colorful Shading Accent 1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Shading-Accent2">
    <w:name w:val="Colorful Shading Accent 2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Shading-Accent3">
    <w:name w:val="Colorful Shading Accent 3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Shading-Accent4">
    <w:name w:val="Colorful Shading Accent 4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Shading-Accent5">
    <w:name w:val="Colorful Shading Accent 5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Shading-Accent6">
    <w:name w:val="Colorful Shading Accent 6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character" w:styleId="CommentReference">
    <w:name w:val="annotation reference"/>
    <w:uiPriority w:val="99"/>
    <w:semiHidden/>
    <w:unhideWhenUsed/>
    <w:rsid w:val="00B825F7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B825F7"/>
    <w:rPr>
      <w:rFonts w:cs="Arial"/>
    </w:rPr>
  </w:style>
  <w:style w:type="character" w:customStyle="1" w:styleId="CommentTextChar">
    <w:name w:val="Comment Text Char"/>
    <w:link w:val="Comment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B825F7"/>
    <w:rPr>
      <w:rFonts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5F7"/>
    <w:rPr>
      <w:rFonts w:ascii="Arial" w:hAnsi="Arial" w:cs="Arial"/>
      <w:b/>
      <w:bCs/>
      <w:sz w:val="20"/>
      <w:szCs w:val="20"/>
    </w:rPr>
  </w:style>
  <w:style w:type="table" w:styleId="DarkList">
    <w:name w:val="Dark List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arkList-Accent1">
    <w:name w:val="Dark List Accent 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DarkList-Accent2">
    <w:name w:val="Dark List Accent 2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DarkList-Accent3">
    <w:name w:val="Dark List Accent 3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DarkList-Accent4">
    <w:name w:val="Dark List Accent 4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DarkList-Accent5">
    <w:name w:val="Dark List Accent 5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DarkList-Accent6">
    <w:name w:val="Dark List Accent 6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paragraph" w:styleId="Date">
    <w:name w:val="Date"/>
    <w:next w:val="Normal"/>
    <w:link w:val="Dat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B825F7"/>
    <w:rPr>
      <w:rFonts w:ascii="Arial" w:hAnsi="Arial" w:cs="Arial"/>
    </w:rPr>
  </w:style>
  <w:style w:type="paragraph" w:styleId="DocumentMap">
    <w:name w:val="Document Map"/>
    <w:link w:val="DocumentMapChar"/>
    <w:uiPriority w:val="99"/>
    <w:semiHidden/>
    <w:unhideWhenUsed/>
    <w:rsid w:val="00B825F7"/>
    <w:rPr>
      <w:rFonts w:cs="Arial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semiHidden/>
    <w:rsid w:val="00B825F7"/>
    <w:rPr>
      <w:rFonts w:ascii="Arial" w:hAnsi="Arial" w:cs="Arial"/>
    </w:rPr>
  </w:style>
  <w:style w:type="character" w:styleId="Emphasis">
    <w:name w:val="Emphasis"/>
    <w:uiPriority w:val="20"/>
    <w:qFormat/>
    <w:rsid w:val="00B825F7"/>
    <w:rPr>
      <w:i/>
      <w:iCs/>
    </w:rPr>
  </w:style>
  <w:style w:type="character" w:styleId="EndnoteReference">
    <w:name w:val="endnote reference"/>
    <w:uiPriority w:val="99"/>
    <w:semiHidden/>
    <w:unhideWhenUsed/>
    <w:rsid w:val="00B825F7"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B825F7"/>
    <w:rPr>
      <w:rFonts w:cs="Arial"/>
    </w:rPr>
  </w:style>
  <w:style w:type="character" w:customStyle="1" w:styleId="EndnoteTextChar">
    <w:name w:val="Endnote Text Char"/>
    <w:link w:val="Endnote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EnvelopeAddress">
    <w:name w:val="envelope address"/>
    <w:uiPriority w:val="99"/>
    <w:semiHidden/>
    <w:unhideWhenUsed/>
    <w:rsid w:val="00B825F7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4"/>
      <w:szCs w:val="24"/>
    </w:rPr>
  </w:style>
  <w:style w:type="paragraph" w:styleId="EnvelopeReturn">
    <w:name w:val="envelope return"/>
    <w:uiPriority w:val="99"/>
    <w:semiHidden/>
    <w:unhideWhenUsed/>
    <w:rsid w:val="00B825F7"/>
    <w:rPr>
      <w:rFonts w:eastAsia="Times New Roman" w:cs="Arial"/>
    </w:rPr>
  </w:style>
  <w:style w:type="character" w:styleId="FollowedHyperlink">
    <w:name w:val="FollowedHyperlink"/>
    <w:uiPriority w:val="99"/>
    <w:semiHidden/>
    <w:unhideWhenUsed/>
    <w:rsid w:val="00B825F7"/>
    <w:rPr>
      <w:color w:val="954F72"/>
      <w:u w:val="single"/>
    </w:rPr>
  </w:style>
  <w:style w:type="paragraph" w:styleId="Footer">
    <w:name w:val="footer"/>
    <w:link w:val="FooterChar"/>
    <w:uiPriority w:val="99"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B825F7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B825F7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B825F7"/>
    <w:rPr>
      <w:rFonts w:cs="Arial"/>
    </w:rPr>
  </w:style>
  <w:style w:type="character" w:customStyle="1" w:styleId="FootnoteTextChar">
    <w:name w:val="Footnote Text Char"/>
    <w:link w:val="Footnote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GridTable1Light">
    <w:name w:val="Grid Table 1 Light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2">
    <w:name w:val="Grid Table 1 Light Accent 2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GridTable5Dark-Accent1">
    <w:name w:val="Grid Table 5 Dark Accent 1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GridTable5Dark-Accent2">
    <w:name w:val="Grid Table 5 Dark Accent 2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GridTable5Dark-Accent3">
    <w:name w:val="Grid Table 5 Dark Accent 3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GridTable5Dark-Accent4">
    <w:name w:val="Grid Table 5 Dark Accent 4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GridTable5Dark-Accent5">
    <w:name w:val="Grid Table 5 Dark Accent 5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GridTable5Dark-Accent6">
    <w:name w:val="Grid Table 5 Dark Accent 6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GridTable6Colorful">
    <w:name w:val="Grid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2">
    <w:name w:val="Grid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3">
    <w:name w:val="Grid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4">
    <w:name w:val="Grid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5">
    <w:name w:val="Grid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6">
    <w:name w:val="Grid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">
    <w:name w:val="Grid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1">
    <w:name w:val="Grid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2">
    <w:name w:val="Grid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3">
    <w:name w:val="Grid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4">
    <w:name w:val="Grid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5">
    <w:name w:val="Grid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6">
    <w:name w:val="Grid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B825F7"/>
    <w:rPr>
      <w:rFonts w:ascii="Arial" w:hAnsi="Arial" w:cs="Arial"/>
    </w:rPr>
  </w:style>
  <w:style w:type="character" w:styleId="HTMLAcronym">
    <w:name w:val="HTML Acronym"/>
    <w:uiPriority w:val="99"/>
    <w:semiHidden/>
    <w:unhideWhenUsed/>
    <w:rsid w:val="00B825F7"/>
  </w:style>
  <w:style w:type="paragraph" w:styleId="HTMLAddress">
    <w:name w:val="HTML Address"/>
    <w:link w:val="HTMLAddressChar"/>
    <w:uiPriority w:val="99"/>
    <w:semiHidden/>
    <w:unhideWhenUsed/>
    <w:rsid w:val="00B825F7"/>
    <w:rPr>
      <w:rFonts w:cs="Arial"/>
      <w:i/>
      <w:iCs/>
      <w:sz w:val="22"/>
      <w:szCs w:val="22"/>
    </w:rPr>
  </w:style>
  <w:style w:type="character" w:customStyle="1" w:styleId="HTMLAddressChar">
    <w:name w:val="HTML Address Char"/>
    <w:link w:val="HTMLAddress"/>
    <w:uiPriority w:val="99"/>
    <w:semiHidden/>
    <w:rsid w:val="00B825F7"/>
    <w:rPr>
      <w:rFonts w:ascii="Arial" w:hAnsi="Arial" w:cs="Arial"/>
      <w:i/>
      <w:iCs/>
    </w:rPr>
  </w:style>
  <w:style w:type="character" w:styleId="HTMLCite">
    <w:name w:val="HTML Cite"/>
    <w:uiPriority w:val="99"/>
    <w:semiHidden/>
    <w:unhideWhenUsed/>
    <w:rsid w:val="00B825F7"/>
    <w:rPr>
      <w:i/>
      <w:iCs/>
    </w:rPr>
  </w:style>
  <w:style w:type="character" w:styleId="HTMLCode">
    <w:name w:val="HTML Code"/>
    <w:uiPriority w:val="99"/>
    <w:semiHidden/>
    <w:unhideWhenUsed/>
    <w:rsid w:val="00B825F7"/>
    <w:rPr>
      <w:sz w:val="20"/>
      <w:szCs w:val="20"/>
    </w:rPr>
  </w:style>
  <w:style w:type="character" w:styleId="HTMLDefinition">
    <w:name w:val="HTML Definition"/>
    <w:uiPriority w:val="99"/>
    <w:semiHidden/>
    <w:unhideWhenUsed/>
    <w:rsid w:val="00B825F7"/>
    <w:rPr>
      <w:i/>
      <w:iCs/>
    </w:rPr>
  </w:style>
  <w:style w:type="character" w:styleId="HTMLKeyboard">
    <w:name w:val="HTML Keyboard"/>
    <w:uiPriority w:val="99"/>
    <w:semiHidden/>
    <w:unhideWhenUsed/>
    <w:rsid w:val="00B825F7"/>
    <w:rPr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B825F7"/>
    <w:rPr>
      <w:rFonts w:cs="Arial"/>
    </w:rPr>
  </w:style>
  <w:style w:type="character" w:customStyle="1" w:styleId="HTMLPreformattedChar">
    <w:name w:val="HTML Preformatted Char"/>
    <w:link w:val="HTMLPreformatted"/>
    <w:uiPriority w:val="99"/>
    <w:semiHidden/>
    <w:rsid w:val="00B825F7"/>
    <w:rPr>
      <w:rFonts w:ascii="Arial" w:hAnsi="Arial" w:cs="Arial"/>
      <w:sz w:val="20"/>
      <w:szCs w:val="20"/>
    </w:rPr>
  </w:style>
  <w:style w:type="character" w:styleId="HTMLSample">
    <w:name w:val="HTML Sample"/>
    <w:uiPriority w:val="99"/>
    <w:semiHidden/>
    <w:unhideWhenUsed/>
    <w:rsid w:val="00B825F7"/>
  </w:style>
  <w:style w:type="character" w:styleId="HTMLTypewriter">
    <w:name w:val="HTML Typewriter"/>
    <w:uiPriority w:val="99"/>
    <w:semiHidden/>
    <w:unhideWhenUsed/>
    <w:rsid w:val="00B825F7"/>
    <w:rPr>
      <w:sz w:val="20"/>
      <w:szCs w:val="20"/>
    </w:rPr>
  </w:style>
  <w:style w:type="character" w:styleId="HTMLVariable">
    <w:name w:val="HTML Variable"/>
    <w:uiPriority w:val="99"/>
    <w:semiHidden/>
    <w:unhideWhenUsed/>
    <w:rsid w:val="00B825F7"/>
    <w:rPr>
      <w:i/>
      <w:iCs/>
    </w:rPr>
  </w:style>
  <w:style w:type="character" w:styleId="Hyperlink">
    <w:name w:val="Hyperlink"/>
    <w:uiPriority w:val="99"/>
    <w:semiHidden/>
    <w:unhideWhenUsed/>
    <w:rsid w:val="00B825F7"/>
    <w:rPr>
      <w:color w:val="0563C1"/>
      <w:u w:val="single"/>
    </w:rPr>
  </w:style>
  <w:style w:type="paragraph" w:styleId="Index1">
    <w:name w:val="index 1"/>
    <w:next w:val="Normal"/>
    <w:autoRedefine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B825F7"/>
    <w:pPr>
      <w:ind w:left="440" w:hanging="220"/>
    </w:pPr>
    <w:rPr>
      <w:rFonts w:cs="Arial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B825F7"/>
    <w:pPr>
      <w:ind w:left="660" w:hanging="220"/>
    </w:pPr>
    <w:rPr>
      <w:rFonts w:cs="Arial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B825F7"/>
    <w:pPr>
      <w:ind w:left="880" w:hanging="220"/>
    </w:pPr>
    <w:rPr>
      <w:rFonts w:cs="Arial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B825F7"/>
    <w:pPr>
      <w:ind w:left="1100" w:hanging="220"/>
    </w:pPr>
    <w:rPr>
      <w:rFonts w:cs="Arial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B825F7"/>
    <w:pPr>
      <w:ind w:left="1320" w:hanging="220"/>
    </w:pPr>
    <w:rPr>
      <w:rFonts w:cs="Arial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B825F7"/>
    <w:pPr>
      <w:ind w:left="1540" w:hanging="220"/>
    </w:pPr>
    <w:rPr>
      <w:rFonts w:cs="Arial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B825F7"/>
    <w:pPr>
      <w:ind w:left="1760" w:hanging="220"/>
    </w:pPr>
    <w:rPr>
      <w:rFonts w:cs="Arial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B825F7"/>
    <w:pPr>
      <w:ind w:left="1980" w:hanging="220"/>
    </w:pPr>
    <w:rPr>
      <w:rFonts w:cs="Arial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B825F7"/>
    <w:rPr>
      <w:rFonts w:eastAsia="Times New Roman" w:cs="Arial"/>
      <w:b/>
      <w:bCs/>
      <w:sz w:val="22"/>
      <w:szCs w:val="22"/>
    </w:rPr>
  </w:style>
  <w:style w:type="character" w:styleId="IntenseEmphasis">
    <w:name w:val="Intense Emphasis"/>
    <w:uiPriority w:val="21"/>
    <w:qFormat/>
    <w:rsid w:val="00B825F7"/>
    <w:rPr>
      <w:i/>
      <w:iCs/>
      <w:color w:val="5B9BD5"/>
    </w:rPr>
  </w:style>
  <w:style w:type="paragraph" w:styleId="IntenseQuote">
    <w:name w:val="Intense Quote"/>
    <w:next w:val="Normal"/>
    <w:link w:val="IntenseQuoteChar"/>
    <w:uiPriority w:val="30"/>
    <w:qFormat/>
    <w:rsid w:val="00451CC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Arial"/>
      <w:i/>
      <w:iCs/>
      <w:color w:val="006DA5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451CC4"/>
    <w:rPr>
      <w:rFonts w:ascii="Arial" w:hAnsi="Arial" w:cs="Arial"/>
      <w:i/>
      <w:iCs/>
      <w:color w:val="006DA5"/>
    </w:rPr>
  </w:style>
  <w:style w:type="character" w:styleId="IntenseReference">
    <w:name w:val="Intense Reference"/>
    <w:uiPriority w:val="32"/>
    <w:qFormat/>
    <w:rsid w:val="00B825F7"/>
    <w:rPr>
      <w:b/>
      <w:bCs/>
      <w:smallCaps/>
      <w:color w:val="5B9BD5"/>
      <w:spacing w:val="5"/>
    </w:rPr>
  </w:style>
  <w:style w:type="table" w:styleId="LightGrid">
    <w:name w:val="Light Grid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1">
    <w:name w:val="Light Grid Accent 1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2">
    <w:name w:val="Light Grid Accent 2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3">
    <w:name w:val="Light Grid Accent 3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4">
    <w:name w:val="Light Grid Accent 4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5">
    <w:name w:val="Light Grid Accent 5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6">
    <w:name w:val="Light Grid Accent 6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">
    <w:name w:val="Light List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1">
    <w:name w:val="Light List Accent 1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2">
    <w:name w:val="Light List Accent 2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3">
    <w:name w:val="Light List Accent 3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4">
    <w:name w:val="Light List Accent 4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5">
    <w:name w:val="Light List Accent 5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6">
    <w:name w:val="Light List Accent 6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">
    <w:name w:val="Light Shading"/>
    <w:uiPriority w:val="60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1">
    <w:name w:val="Light Shading Accent 1"/>
    <w:uiPriority w:val="60"/>
    <w:semiHidden/>
    <w:unhideWhenUsed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2">
    <w:name w:val="Light Shading Accent 2"/>
    <w:uiPriority w:val="60"/>
    <w:semiHidden/>
    <w:unhideWhenUsed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3">
    <w:name w:val="Light Shading Accent 3"/>
    <w:uiPriority w:val="60"/>
    <w:semiHidden/>
    <w:unhideWhenUsed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4">
    <w:name w:val="Light Shading Accent 4"/>
    <w:uiPriority w:val="60"/>
    <w:semiHidden/>
    <w:unhideWhenUsed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uiPriority w:val="60"/>
    <w:semiHidden/>
    <w:unhideWhenUsed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6">
    <w:name w:val="Light Shading Accent 6"/>
    <w:uiPriority w:val="60"/>
    <w:semiHidden/>
    <w:unhideWhenUsed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uiPriority w:val="99"/>
    <w:semiHidden/>
    <w:unhideWhenUsed/>
    <w:rsid w:val="00B825F7"/>
  </w:style>
  <w:style w:type="paragraph" w:styleId="List">
    <w:name w:val="List"/>
    <w:uiPriority w:val="99"/>
    <w:semiHidden/>
    <w:unhideWhenUsed/>
    <w:rsid w:val="00B825F7"/>
    <w:pPr>
      <w:ind w:left="283" w:hanging="283"/>
      <w:contextualSpacing/>
    </w:pPr>
    <w:rPr>
      <w:rFonts w:cs="Arial"/>
      <w:sz w:val="22"/>
      <w:szCs w:val="22"/>
    </w:rPr>
  </w:style>
  <w:style w:type="paragraph" w:styleId="List2">
    <w:name w:val="List 2"/>
    <w:uiPriority w:val="99"/>
    <w:semiHidden/>
    <w:unhideWhenUsed/>
    <w:rsid w:val="00B825F7"/>
    <w:pPr>
      <w:ind w:left="566" w:hanging="283"/>
      <w:contextualSpacing/>
    </w:pPr>
    <w:rPr>
      <w:rFonts w:cs="Arial"/>
      <w:sz w:val="22"/>
      <w:szCs w:val="22"/>
    </w:rPr>
  </w:style>
  <w:style w:type="paragraph" w:styleId="List3">
    <w:name w:val="List 3"/>
    <w:uiPriority w:val="99"/>
    <w:semiHidden/>
    <w:unhideWhenUsed/>
    <w:rsid w:val="00B825F7"/>
    <w:pPr>
      <w:ind w:left="849" w:hanging="283"/>
      <w:contextualSpacing/>
    </w:pPr>
    <w:rPr>
      <w:rFonts w:cs="Arial"/>
      <w:sz w:val="22"/>
      <w:szCs w:val="22"/>
    </w:rPr>
  </w:style>
  <w:style w:type="paragraph" w:styleId="List4">
    <w:name w:val="List 4"/>
    <w:uiPriority w:val="99"/>
    <w:semiHidden/>
    <w:unhideWhenUsed/>
    <w:rsid w:val="00B825F7"/>
    <w:pPr>
      <w:ind w:left="1132" w:hanging="283"/>
      <w:contextualSpacing/>
    </w:pPr>
    <w:rPr>
      <w:rFonts w:cs="Arial"/>
      <w:sz w:val="22"/>
      <w:szCs w:val="22"/>
    </w:rPr>
  </w:style>
  <w:style w:type="paragraph" w:styleId="List5">
    <w:name w:val="List 5"/>
    <w:uiPriority w:val="99"/>
    <w:semiHidden/>
    <w:unhideWhenUsed/>
    <w:rsid w:val="00B825F7"/>
    <w:pPr>
      <w:ind w:left="1415" w:hanging="283"/>
      <w:contextualSpacing/>
    </w:pPr>
    <w:rPr>
      <w:rFonts w:cs="Arial"/>
      <w:sz w:val="22"/>
      <w:szCs w:val="22"/>
    </w:rPr>
  </w:style>
  <w:style w:type="paragraph" w:styleId="ListBullet">
    <w:name w:val="List Bullet"/>
    <w:uiPriority w:val="99"/>
    <w:semiHidden/>
    <w:unhideWhenUsed/>
    <w:rsid w:val="00B825F7"/>
    <w:pPr>
      <w:numPr>
        <w:numId w:val="4"/>
      </w:numPr>
      <w:contextualSpacing/>
    </w:pPr>
    <w:rPr>
      <w:rFonts w:cs="Arial"/>
      <w:sz w:val="22"/>
      <w:szCs w:val="22"/>
    </w:rPr>
  </w:style>
  <w:style w:type="paragraph" w:styleId="ListBullet2">
    <w:name w:val="List Bullet 2"/>
    <w:uiPriority w:val="99"/>
    <w:semiHidden/>
    <w:unhideWhenUsed/>
    <w:rsid w:val="00B825F7"/>
    <w:pPr>
      <w:numPr>
        <w:numId w:val="5"/>
      </w:numPr>
      <w:contextualSpacing/>
    </w:pPr>
    <w:rPr>
      <w:rFonts w:cs="Arial"/>
      <w:sz w:val="22"/>
      <w:szCs w:val="22"/>
    </w:rPr>
  </w:style>
  <w:style w:type="paragraph" w:styleId="ListBullet3">
    <w:name w:val="List Bullet 3"/>
    <w:uiPriority w:val="99"/>
    <w:semiHidden/>
    <w:unhideWhenUsed/>
    <w:rsid w:val="00B825F7"/>
    <w:pPr>
      <w:numPr>
        <w:numId w:val="6"/>
      </w:numPr>
      <w:contextualSpacing/>
    </w:pPr>
    <w:rPr>
      <w:rFonts w:cs="Arial"/>
      <w:sz w:val="22"/>
      <w:szCs w:val="22"/>
    </w:rPr>
  </w:style>
  <w:style w:type="paragraph" w:styleId="ListBullet4">
    <w:name w:val="List Bullet 4"/>
    <w:uiPriority w:val="99"/>
    <w:semiHidden/>
    <w:unhideWhenUsed/>
    <w:rsid w:val="00B825F7"/>
    <w:pPr>
      <w:numPr>
        <w:numId w:val="7"/>
      </w:numPr>
      <w:contextualSpacing/>
    </w:pPr>
    <w:rPr>
      <w:rFonts w:cs="Arial"/>
      <w:sz w:val="22"/>
      <w:szCs w:val="22"/>
    </w:rPr>
  </w:style>
  <w:style w:type="paragraph" w:styleId="ListBullet5">
    <w:name w:val="List Bullet 5"/>
    <w:uiPriority w:val="99"/>
    <w:semiHidden/>
    <w:unhideWhenUsed/>
    <w:rsid w:val="00B825F7"/>
    <w:pPr>
      <w:numPr>
        <w:numId w:val="8"/>
      </w:numPr>
      <w:contextualSpacing/>
    </w:pPr>
    <w:rPr>
      <w:rFonts w:cs="Arial"/>
      <w:sz w:val="22"/>
      <w:szCs w:val="22"/>
    </w:rPr>
  </w:style>
  <w:style w:type="paragraph" w:styleId="ListContinue">
    <w:name w:val="List Continue"/>
    <w:uiPriority w:val="99"/>
    <w:semiHidden/>
    <w:unhideWhenUsed/>
    <w:rsid w:val="00B825F7"/>
    <w:pPr>
      <w:spacing w:after="120"/>
      <w:ind w:left="283"/>
      <w:contextualSpacing/>
    </w:pPr>
    <w:rPr>
      <w:rFonts w:cs="Arial"/>
      <w:sz w:val="22"/>
      <w:szCs w:val="22"/>
    </w:rPr>
  </w:style>
  <w:style w:type="paragraph" w:styleId="ListContinue2">
    <w:name w:val="List Continue 2"/>
    <w:uiPriority w:val="99"/>
    <w:semiHidden/>
    <w:unhideWhenUsed/>
    <w:rsid w:val="00B825F7"/>
    <w:pPr>
      <w:spacing w:after="120"/>
      <w:ind w:left="566"/>
      <w:contextualSpacing/>
    </w:pPr>
    <w:rPr>
      <w:rFonts w:cs="Arial"/>
      <w:sz w:val="22"/>
      <w:szCs w:val="22"/>
    </w:rPr>
  </w:style>
  <w:style w:type="paragraph" w:styleId="ListContinue3">
    <w:name w:val="List Continue 3"/>
    <w:uiPriority w:val="99"/>
    <w:semiHidden/>
    <w:unhideWhenUsed/>
    <w:rsid w:val="00B825F7"/>
    <w:pPr>
      <w:spacing w:after="120"/>
      <w:ind w:left="849"/>
      <w:contextualSpacing/>
    </w:pPr>
    <w:rPr>
      <w:rFonts w:cs="Arial"/>
      <w:sz w:val="22"/>
      <w:szCs w:val="22"/>
    </w:rPr>
  </w:style>
  <w:style w:type="paragraph" w:styleId="ListContinue4">
    <w:name w:val="List Continue 4"/>
    <w:uiPriority w:val="99"/>
    <w:semiHidden/>
    <w:unhideWhenUsed/>
    <w:rsid w:val="00B825F7"/>
    <w:pPr>
      <w:spacing w:after="120"/>
      <w:ind w:left="1132"/>
      <w:contextualSpacing/>
    </w:pPr>
    <w:rPr>
      <w:rFonts w:cs="Arial"/>
      <w:sz w:val="22"/>
      <w:szCs w:val="22"/>
    </w:rPr>
  </w:style>
  <w:style w:type="paragraph" w:styleId="ListContinue5">
    <w:name w:val="List Continue 5"/>
    <w:uiPriority w:val="99"/>
    <w:semiHidden/>
    <w:unhideWhenUsed/>
    <w:rsid w:val="00B825F7"/>
    <w:pPr>
      <w:spacing w:after="120"/>
      <w:ind w:left="1415"/>
      <w:contextualSpacing/>
    </w:pPr>
    <w:rPr>
      <w:rFonts w:cs="Arial"/>
      <w:sz w:val="22"/>
      <w:szCs w:val="22"/>
    </w:rPr>
  </w:style>
  <w:style w:type="paragraph" w:styleId="ListNumber">
    <w:name w:val="List Number"/>
    <w:uiPriority w:val="99"/>
    <w:semiHidden/>
    <w:unhideWhenUsed/>
    <w:rsid w:val="00B825F7"/>
    <w:pPr>
      <w:numPr>
        <w:numId w:val="9"/>
      </w:numPr>
      <w:contextualSpacing/>
    </w:pPr>
    <w:rPr>
      <w:rFonts w:cs="Arial"/>
      <w:sz w:val="22"/>
      <w:szCs w:val="22"/>
    </w:rPr>
  </w:style>
  <w:style w:type="paragraph" w:styleId="ListNumber2">
    <w:name w:val="List Number 2"/>
    <w:uiPriority w:val="99"/>
    <w:semiHidden/>
    <w:unhideWhenUsed/>
    <w:rsid w:val="00B825F7"/>
    <w:pPr>
      <w:numPr>
        <w:numId w:val="10"/>
      </w:numPr>
      <w:contextualSpacing/>
    </w:pPr>
    <w:rPr>
      <w:rFonts w:cs="Arial"/>
      <w:sz w:val="22"/>
      <w:szCs w:val="22"/>
    </w:rPr>
  </w:style>
  <w:style w:type="paragraph" w:styleId="ListNumber3">
    <w:name w:val="List Number 3"/>
    <w:uiPriority w:val="99"/>
    <w:semiHidden/>
    <w:unhideWhenUsed/>
    <w:rsid w:val="00B825F7"/>
    <w:pPr>
      <w:numPr>
        <w:numId w:val="11"/>
      </w:numPr>
      <w:contextualSpacing/>
    </w:pPr>
    <w:rPr>
      <w:rFonts w:cs="Arial"/>
      <w:sz w:val="22"/>
      <w:szCs w:val="22"/>
    </w:rPr>
  </w:style>
  <w:style w:type="paragraph" w:styleId="ListNumber4">
    <w:name w:val="List Number 4"/>
    <w:uiPriority w:val="99"/>
    <w:semiHidden/>
    <w:unhideWhenUsed/>
    <w:rsid w:val="00B825F7"/>
    <w:pPr>
      <w:numPr>
        <w:numId w:val="12"/>
      </w:numPr>
      <w:contextualSpacing/>
    </w:pPr>
    <w:rPr>
      <w:rFonts w:cs="Arial"/>
      <w:sz w:val="22"/>
      <w:szCs w:val="22"/>
    </w:rPr>
  </w:style>
  <w:style w:type="paragraph" w:styleId="ListNumber5">
    <w:name w:val="List Number 5"/>
    <w:uiPriority w:val="99"/>
    <w:semiHidden/>
    <w:unhideWhenUsed/>
    <w:rsid w:val="00B825F7"/>
    <w:pPr>
      <w:numPr>
        <w:numId w:val="13"/>
      </w:numPr>
      <w:contextualSpacing/>
    </w:pPr>
    <w:rPr>
      <w:rFonts w:cs="Arial"/>
      <w:sz w:val="22"/>
      <w:szCs w:val="22"/>
    </w:rPr>
  </w:style>
  <w:style w:type="paragraph" w:styleId="ListParagraph">
    <w:name w:val="List Paragraph"/>
    <w:uiPriority w:val="34"/>
    <w:qFormat/>
    <w:rsid w:val="00451CC4"/>
    <w:pPr>
      <w:ind w:left="720"/>
    </w:pPr>
    <w:rPr>
      <w:rFonts w:cs="Arial"/>
      <w:sz w:val="22"/>
      <w:szCs w:val="22"/>
    </w:rPr>
  </w:style>
  <w:style w:type="table" w:styleId="ListTable1Light">
    <w:name w:val="List Table 1 Light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ListTable5Dark-Accent1">
    <w:name w:val="List Table 5 Dark Accent 1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ListTable5Dark-Accent2">
    <w:name w:val="List Table 5 Dark Accent 2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ListTable5Dark-Accent3">
    <w:name w:val="List Table 5 Dark Accent 3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ListTable5Dark-Accent4">
    <w:name w:val="List Table 5 Dark Accent 4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ListTable5Dark-Accent5">
    <w:name w:val="List Table 5 Dark Accent 5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ListTable5Dark-Accent6">
    <w:name w:val="List Table 5 Dark Accent 6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styleId="ListTable6Colorful">
    <w:name w:val="List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1">
    <w:name w:val="List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2">
    <w:name w:val="List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3">
    <w:name w:val="List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4">
    <w:name w:val="List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5">
    <w:name w:val="List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6">
    <w:name w:val="List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">
    <w:name w:val="List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1">
    <w:name w:val="List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2">
    <w:name w:val="List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3">
    <w:name w:val="List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4">
    <w:name w:val="List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5">
    <w:name w:val="List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6">
    <w:name w:val="List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croText">
    <w:name w:val="macro"/>
    <w:link w:val="MacroTextChar"/>
    <w:uiPriority w:val="99"/>
    <w:semiHidden/>
    <w:unhideWhenUsed/>
    <w:rsid w:val="00B82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cs="Arial"/>
    </w:rPr>
  </w:style>
  <w:style w:type="character" w:customStyle="1" w:styleId="MacroTextChar">
    <w:name w:val="Macro Text Char"/>
    <w:link w:val="Macro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MediumGrid1">
    <w:name w:val="Medium Grid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1-Accent1">
    <w:name w:val="Medium Grid 1 Accent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1-Accent2">
    <w:name w:val="Medium Grid 1 Accent 2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1-Accent3">
    <w:name w:val="Medium Grid 1 Accent 3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1-Accent4">
    <w:name w:val="Medium Grid 1 Accent 4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1-Accent5">
    <w:name w:val="Medium Grid 1 Accent 5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1-Accent6">
    <w:name w:val="Medium Grid 1 Accent 6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2">
    <w:name w:val="Medium Grid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2-Accent1">
    <w:name w:val="Medium Grid 2 Accent 1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2-Accent2">
    <w:name w:val="Medium Grid 2 Accent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2-Accent3">
    <w:name w:val="Medium Grid 2 Accent 3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2-Accent4">
    <w:name w:val="Medium Grid 2 Accent 4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2-Accent5">
    <w:name w:val="Medium Grid 2 Accent 5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2-Accent6">
    <w:name w:val="Medium Grid 2 Accent 6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3">
    <w:name w:val="Medium Grid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3-Accent1">
    <w:name w:val="Medium Grid 3 Accent 1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3-Accent2">
    <w:name w:val="Medium Grid 3 Accent 2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3-Accent3">
    <w:name w:val="Medium Grid 3 Accent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3-Accent4">
    <w:name w:val="Medium Grid 3 Accent 4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3-Accent5">
    <w:name w:val="Medium Grid 3 Accent 5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3-Accent6">
    <w:name w:val="Medium Grid 3 Accent 6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List1">
    <w:name w:val="Medium Lis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1">
    <w:name w:val="Medium List 1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2">
    <w:name w:val="Medium List 1 Accent 2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3">
    <w:name w:val="Medium List 1 Accent 3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4">
    <w:name w:val="Medium List 1 Accent 4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5">
    <w:name w:val="Medium List 1 Accent 5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6">
    <w:name w:val="Medium List 1 Accent 6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">
    <w:name w:val="Medium Lis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2">
    <w:name w:val="Medium List 2 Accen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3">
    <w:name w:val="Medium List 2 Accent 3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4">
    <w:name w:val="Medium List 2 Accent 4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5">
    <w:name w:val="Medium List 2 Accent 5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6">
    <w:name w:val="Medium List 2 Accent 6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">
    <w:name w:val="Medium Shading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1">
    <w:name w:val="Medium Shading 1 Accent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2">
    <w:name w:val="Medium Shading 1 Accent 2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3">
    <w:name w:val="Medium Shading 1 Accent 3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4">
    <w:name w:val="Medium Shading 1 Accent 4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5">
    <w:name w:val="Medium Shading 1 Accent 5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6">
    <w:name w:val="Medium Shading 1 Accent 6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">
    <w:name w:val="Medium Shading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1">
    <w:name w:val="Medium Shading 2 Accent 1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2">
    <w:name w:val="Medium Shading 2 Accent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3">
    <w:name w:val="Medium Shading 2 Accent 3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4">
    <w:name w:val="Medium Shading 2 Accent 4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5">
    <w:name w:val="Medium Shading 2 Accent 5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6">
    <w:name w:val="Medium Shading 2 Accent 6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MessageHeader">
    <w:name w:val="Message Header"/>
    <w:link w:val="MessageHeaderChar"/>
    <w:uiPriority w:val="99"/>
    <w:semiHidden/>
    <w:unhideWhenUsed/>
    <w:rsid w:val="00B82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825F7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4"/>
    <w:rPr>
      <w:rFonts w:cs="Arial"/>
      <w:sz w:val="22"/>
      <w:szCs w:val="22"/>
    </w:rPr>
  </w:style>
  <w:style w:type="paragraph" w:styleId="NormalWeb">
    <w:name w:val="Normal (Web)"/>
    <w:uiPriority w:val="99"/>
    <w:semiHidden/>
    <w:unhideWhenUsed/>
    <w:rsid w:val="00B825F7"/>
    <w:rPr>
      <w:rFonts w:cs="Arial"/>
      <w:sz w:val="24"/>
      <w:szCs w:val="24"/>
    </w:rPr>
  </w:style>
  <w:style w:type="paragraph" w:styleId="NormalIndent">
    <w:name w:val="Normal Indent"/>
    <w:uiPriority w:val="99"/>
    <w:semiHidden/>
    <w:unhideWhenUsed/>
    <w:rsid w:val="00B825F7"/>
    <w:pPr>
      <w:ind w:left="720"/>
    </w:pPr>
    <w:rPr>
      <w:rFonts w:cs="Arial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NoteHeadingChar">
    <w:name w:val="Note Heading Char"/>
    <w:link w:val="NoteHeading"/>
    <w:uiPriority w:val="99"/>
    <w:semiHidden/>
    <w:rsid w:val="00B825F7"/>
    <w:rPr>
      <w:rFonts w:ascii="Arial" w:hAnsi="Arial" w:cs="Arial"/>
    </w:rPr>
  </w:style>
  <w:style w:type="character" w:styleId="PageNumber">
    <w:name w:val="page number"/>
    <w:uiPriority w:val="99"/>
    <w:semiHidden/>
    <w:unhideWhenUsed/>
    <w:rsid w:val="00B825F7"/>
  </w:style>
  <w:style w:type="character" w:styleId="PlaceholderText">
    <w:name w:val="Placeholder Text"/>
    <w:uiPriority w:val="99"/>
    <w:semiHidden/>
    <w:rsid w:val="00B825F7"/>
    <w:rPr>
      <w:color w:val="808080"/>
    </w:rPr>
  </w:style>
  <w:style w:type="table" w:styleId="PlainTable1">
    <w:name w:val="Plain Table 1"/>
    <w:uiPriority w:val="41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uiPriority w:val="42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3">
    <w:name w:val="Plain Table 3"/>
    <w:uiPriority w:val="43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44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45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link w:val="PlainTextChar"/>
    <w:uiPriority w:val="99"/>
    <w:semiHidden/>
    <w:unhideWhenUsed/>
    <w:rsid w:val="00B825F7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B825F7"/>
    <w:pPr>
      <w:spacing w:before="200"/>
      <w:ind w:left="864" w:right="864"/>
      <w:jc w:val="center"/>
    </w:pPr>
    <w:rPr>
      <w:rFonts w:cs="Arial"/>
      <w:i/>
      <w:iCs/>
      <w:color w:val="404040"/>
      <w:sz w:val="22"/>
      <w:szCs w:val="22"/>
    </w:rPr>
  </w:style>
  <w:style w:type="character" w:customStyle="1" w:styleId="QuoteChar">
    <w:name w:val="Quote Char"/>
    <w:link w:val="Quote"/>
    <w:uiPriority w:val="29"/>
    <w:rsid w:val="00B825F7"/>
    <w:rPr>
      <w:rFonts w:ascii="Arial" w:hAnsi="Arial" w:cs="Arial"/>
      <w:i/>
      <w:iCs/>
      <w:color w:val="404040"/>
    </w:rPr>
  </w:style>
  <w:style w:type="paragraph" w:styleId="Salutation">
    <w:name w:val="Salutation"/>
    <w:next w:val="Normal"/>
    <w:link w:val="Salutation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SalutationChar">
    <w:name w:val="Salutation Char"/>
    <w:link w:val="Salutation"/>
    <w:uiPriority w:val="99"/>
    <w:semiHidden/>
    <w:rsid w:val="00B825F7"/>
    <w:rPr>
      <w:rFonts w:ascii="Arial" w:hAnsi="Arial" w:cs="Arial"/>
    </w:rPr>
  </w:style>
  <w:style w:type="paragraph" w:styleId="Signature">
    <w:name w:val="Signature"/>
    <w:link w:val="Signature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SignatureChar">
    <w:name w:val="Signature Char"/>
    <w:link w:val="Signature"/>
    <w:uiPriority w:val="99"/>
    <w:semiHidden/>
    <w:rsid w:val="00B825F7"/>
    <w:rPr>
      <w:rFonts w:ascii="Arial" w:hAnsi="Arial" w:cs="Arial"/>
    </w:rPr>
  </w:style>
  <w:style w:type="character" w:styleId="Strong">
    <w:name w:val="Strong"/>
    <w:uiPriority w:val="22"/>
    <w:qFormat/>
    <w:rsid w:val="00B825F7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B825F7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B825F7"/>
    <w:rPr>
      <w:rFonts w:ascii="Arial" w:eastAsia="Times New Roman" w:hAnsi="Arial" w:cs="Arial"/>
      <w:sz w:val="24"/>
      <w:szCs w:val="24"/>
    </w:rPr>
  </w:style>
  <w:style w:type="character" w:styleId="SubtleEmphasis">
    <w:name w:val="Subtle Emphasis"/>
    <w:uiPriority w:val="19"/>
    <w:qFormat/>
    <w:rsid w:val="00B825F7"/>
    <w:rPr>
      <w:i/>
      <w:iCs/>
      <w:color w:val="404040"/>
    </w:rPr>
  </w:style>
  <w:style w:type="character" w:styleId="SubtleReference">
    <w:name w:val="Subtle Reference"/>
    <w:uiPriority w:val="31"/>
    <w:qFormat/>
    <w:rsid w:val="00B825F7"/>
    <w:rPr>
      <w:smallCaps/>
      <w:color w:val="5A5A5A"/>
    </w:rPr>
  </w:style>
  <w:style w:type="table" w:styleId="Table3Deffects1">
    <w:name w:val="Table 3D effects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uiPriority w:val="99"/>
    <w:semiHidden/>
    <w:unhideWhenUsed/>
    <w:rsid w:val="00B825F7"/>
    <w:pPr>
      <w:spacing w:after="160" w:line="259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rful1">
    <w:name w:val="Table Colorful 1"/>
    <w:uiPriority w:val="99"/>
    <w:semiHidden/>
    <w:unhideWhenUsed/>
    <w:rsid w:val="00B825F7"/>
    <w:pPr>
      <w:spacing w:after="160" w:line="259" w:lineRule="auto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rful2">
    <w:name w:val="Table Colorful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rful3">
    <w:name w:val="Table Colorful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">
    <w:name w:val="Table Grid"/>
    <w:uiPriority w:val="39"/>
    <w:rsid w:val="00B825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Light">
    <w:name w:val="Grid Table Light"/>
    <w:uiPriority w:val="40"/>
    <w:rsid w:val="00B825F7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1">
    <w:name w:val="Table List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B825F7"/>
    <w:rPr>
      <w:rFonts w:cs="Arial"/>
      <w:sz w:val="22"/>
      <w:szCs w:val="22"/>
    </w:rPr>
  </w:style>
  <w:style w:type="table" w:styleId="TableProfessional">
    <w:name w:val="Table Professional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itle">
    <w:name w:val="Title"/>
    <w:next w:val="Normal"/>
    <w:link w:val="TitleChar"/>
    <w:uiPriority w:val="10"/>
    <w:qFormat/>
    <w:rsid w:val="00B825F7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25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next w:val="Normal"/>
    <w:uiPriority w:val="99"/>
    <w:semiHidden/>
    <w:unhideWhenUsed/>
    <w:rsid w:val="00B825F7"/>
    <w:pPr>
      <w:spacing w:before="120"/>
    </w:pPr>
    <w:rPr>
      <w:rFonts w:eastAsia="Times New Roman" w:cs="Arial"/>
      <w:b/>
      <w:bCs/>
      <w:sz w:val="24"/>
      <w:szCs w:val="24"/>
    </w:rPr>
  </w:style>
  <w:style w:type="paragraph" w:styleId="TOC1">
    <w:name w:val="toc 1"/>
    <w:next w:val="Normal"/>
    <w:autoRedefine/>
    <w:uiPriority w:val="39"/>
    <w:semiHidden/>
    <w:unhideWhenUsed/>
    <w:rsid w:val="00B825F7"/>
    <w:rPr>
      <w:rFonts w:cs="Arial"/>
      <w:sz w:val="22"/>
      <w:szCs w:val="22"/>
    </w:rPr>
  </w:style>
  <w:style w:type="paragraph" w:styleId="TOC2">
    <w:name w:val="toc 2"/>
    <w:next w:val="Normal"/>
    <w:autoRedefine/>
    <w:uiPriority w:val="39"/>
    <w:semiHidden/>
    <w:unhideWhenUsed/>
    <w:rsid w:val="00B825F7"/>
    <w:pPr>
      <w:ind w:left="220"/>
    </w:pPr>
    <w:rPr>
      <w:rFonts w:cs="Arial"/>
      <w:sz w:val="22"/>
      <w:szCs w:val="22"/>
    </w:rPr>
  </w:style>
  <w:style w:type="paragraph" w:styleId="TOC3">
    <w:name w:val="toc 3"/>
    <w:next w:val="Normal"/>
    <w:autoRedefine/>
    <w:uiPriority w:val="39"/>
    <w:semiHidden/>
    <w:unhideWhenUsed/>
    <w:rsid w:val="00B825F7"/>
    <w:pPr>
      <w:ind w:left="440"/>
    </w:pPr>
    <w:rPr>
      <w:rFonts w:cs="Arial"/>
      <w:sz w:val="22"/>
      <w:szCs w:val="22"/>
    </w:rPr>
  </w:style>
  <w:style w:type="paragraph" w:styleId="TOC4">
    <w:name w:val="toc 4"/>
    <w:next w:val="Normal"/>
    <w:autoRedefine/>
    <w:uiPriority w:val="39"/>
    <w:semiHidden/>
    <w:unhideWhenUsed/>
    <w:rsid w:val="00B825F7"/>
    <w:pPr>
      <w:ind w:left="660"/>
    </w:pPr>
    <w:rPr>
      <w:rFonts w:cs="Arial"/>
      <w:sz w:val="22"/>
      <w:szCs w:val="22"/>
    </w:rPr>
  </w:style>
  <w:style w:type="paragraph" w:styleId="TOC5">
    <w:name w:val="toc 5"/>
    <w:next w:val="Normal"/>
    <w:autoRedefine/>
    <w:uiPriority w:val="39"/>
    <w:semiHidden/>
    <w:unhideWhenUsed/>
    <w:rsid w:val="00B825F7"/>
    <w:pPr>
      <w:ind w:left="880"/>
    </w:pPr>
    <w:rPr>
      <w:rFonts w:cs="Arial"/>
      <w:sz w:val="22"/>
      <w:szCs w:val="22"/>
    </w:rPr>
  </w:style>
  <w:style w:type="paragraph" w:styleId="TOC6">
    <w:name w:val="toc 6"/>
    <w:next w:val="Normal"/>
    <w:autoRedefine/>
    <w:uiPriority w:val="39"/>
    <w:semiHidden/>
    <w:unhideWhenUsed/>
    <w:rsid w:val="00B825F7"/>
    <w:pPr>
      <w:ind w:left="1100"/>
    </w:pPr>
    <w:rPr>
      <w:rFonts w:cs="Arial"/>
      <w:sz w:val="22"/>
      <w:szCs w:val="22"/>
    </w:rPr>
  </w:style>
  <w:style w:type="paragraph" w:styleId="TOC7">
    <w:name w:val="toc 7"/>
    <w:next w:val="Normal"/>
    <w:autoRedefine/>
    <w:uiPriority w:val="39"/>
    <w:semiHidden/>
    <w:unhideWhenUsed/>
    <w:rsid w:val="00B825F7"/>
    <w:pPr>
      <w:ind w:left="1320"/>
    </w:pPr>
    <w:rPr>
      <w:rFonts w:cs="Arial"/>
      <w:sz w:val="22"/>
      <w:szCs w:val="22"/>
    </w:rPr>
  </w:style>
  <w:style w:type="paragraph" w:styleId="TOC8">
    <w:name w:val="toc 8"/>
    <w:next w:val="Normal"/>
    <w:autoRedefine/>
    <w:uiPriority w:val="39"/>
    <w:semiHidden/>
    <w:unhideWhenUsed/>
    <w:rsid w:val="00B825F7"/>
    <w:pPr>
      <w:ind w:left="1540"/>
    </w:pPr>
    <w:rPr>
      <w:rFonts w:cs="Arial"/>
      <w:sz w:val="22"/>
      <w:szCs w:val="22"/>
    </w:rPr>
  </w:style>
  <w:style w:type="paragraph" w:styleId="TOC9">
    <w:name w:val="toc 9"/>
    <w:next w:val="Normal"/>
    <w:autoRedefine/>
    <w:uiPriority w:val="39"/>
    <w:semiHidden/>
    <w:unhideWhenUsed/>
    <w:rsid w:val="00B825F7"/>
    <w:pPr>
      <w:ind w:left="1760"/>
    </w:pPr>
    <w:rPr>
      <w:rFonts w:cs="Arial"/>
      <w:sz w:val="22"/>
      <w:szCs w:val="22"/>
    </w:rPr>
  </w:style>
  <w:style w:type="paragraph" w:styleId="TOCHeading">
    <w:name w:val="TOC Heading"/>
    <w:next w:val="Normal"/>
    <w:uiPriority w:val="39"/>
    <w:semiHidden/>
    <w:unhideWhenUsed/>
    <w:qFormat/>
    <w:rsid w:val="00B825F7"/>
    <w:rPr>
      <w:rFonts w:eastAsia="Times New Roman" w:cs="Arial"/>
      <w:b/>
      <w:bCs/>
      <w:kern w:val="32"/>
      <w:sz w:val="32"/>
      <w:szCs w:val="32"/>
    </w:rPr>
  </w:style>
  <w:style w:type="paragraph" w:customStyle="1" w:styleId="Normal-Schedule">
    <w:name w:val="Normal - Schedule"/>
    <w:rsid w:val="00EF0C9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</w:style>
  <w:style w:type="paragraph" w:customStyle="1" w:styleId="ScheduleTitle">
    <w:name w:val="Schedule Title"/>
    <w:basedOn w:val="Normal"/>
    <w:next w:val="Normal"/>
    <w:rsid w:val="00EF0C95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6456-7A4F-4145-91D8-80DA1CA2FEEF}"/>
      </w:docPartPr>
      <w:docPartBody>
        <w:p w:rsidR="00E6716E" w:rsidRDefault="007303C9">
          <w:r w:rsidRPr="00B46D33">
            <w:rPr>
              <w:rStyle w:val="PlaceholderText"/>
            </w:rPr>
            <w:t>Click here to enter a date.</w:t>
          </w:r>
        </w:p>
      </w:docPartBody>
    </w:docPart>
    <w:docPart>
      <w:docPartPr>
        <w:name w:val="D14CC615EDBC48BAA312E4561C8F4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47DD-104A-49CE-A43A-63C1A2D824EA}"/>
      </w:docPartPr>
      <w:docPartBody>
        <w:p w:rsidR="00E6716E" w:rsidRDefault="007303C9" w:rsidP="007303C9">
          <w:pPr>
            <w:pStyle w:val="D14CC615EDBC48BAA312E4561C8F45BA2"/>
          </w:pPr>
          <w:r w:rsidRPr="004A0BC3">
            <w:rPr>
              <w:sz w:val="18"/>
              <w:szCs w:val="20"/>
            </w:rPr>
            <w:t xml:space="preserve"> </w:t>
          </w:r>
        </w:p>
      </w:docPartBody>
    </w:docPart>
    <w:docPart>
      <w:docPartPr>
        <w:name w:val="54D48BF9A12E492F81FF2E6901A8F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A358-15DC-4041-893A-431E4A90D6AF}"/>
      </w:docPartPr>
      <w:docPartBody>
        <w:p w:rsidR="00E6716E" w:rsidRDefault="007303C9" w:rsidP="007303C9">
          <w:pPr>
            <w:pStyle w:val="54D48BF9A12E492F81FF2E6901A8FA23"/>
          </w:pPr>
          <w:r w:rsidRPr="00B46D33">
            <w:rPr>
              <w:rStyle w:val="PlaceholderText"/>
            </w:rPr>
            <w:t>Click here to enter a date.</w:t>
          </w:r>
        </w:p>
      </w:docPartBody>
    </w:docPart>
    <w:docPart>
      <w:docPartPr>
        <w:name w:val="5566A6152C824563B21853892D672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84A3-247B-4C04-8D86-5366DE4E48B8}"/>
      </w:docPartPr>
      <w:docPartBody>
        <w:p w:rsidR="00E6716E" w:rsidRDefault="007303C9" w:rsidP="007303C9">
          <w:pPr>
            <w:pStyle w:val="5566A6152C824563B21853892D672A98"/>
          </w:pPr>
          <w:r w:rsidRPr="00B46D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C9"/>
    <w:rsid w:val="007303C9"/>
    <w:rsid w:val="00E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303C9"/>
    <w:rPr>
      <w:color w:val="808080"/>
    </w:rPr>
  </w:style>
  <w:style w:type="paragraph" w:customStyle="1" w:styleId="52E73AAED257419E8A4E10D22B207B9D">
    <w:name w:val="52E73AAED257419E8A4E10D22B207B9D"/>
    <w:rsid w:val="007303C9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52E73AAED257419E8A4E10D22B207B9D1">
    <w:name w:val="52E73AAED257419E8A4E10D22B207B9D1"/>
    <w:rsid w:val="007303C9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FE55E4061A544CBE8B9ED53113EDE62B">
    <w:name w:val="FE55E4061A544CBE8B9ED53113EDE62B"/>
    <w:rsid w:val="007303C9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E160009557604E52A7D01C912A65920D">
    <w:name w:val="E160009557604E52A7D01C912A65920D"/>
    <w:rsid w:val="007303C9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FE55E4061A544CBE8B9ED53113EDE62B1">
    <w:name w:val="FE55E4061A544CBE8B9ED53113EDE62B1"/>
    <w:rsid w:val="007303C9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E160009557604E52A7D01C912A65920D1">
    <w:name w:val="E160009557604E52A7D01C912A65920D1"/>
    <w:rsid w:val="007303C9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FE55E4061A544CBE8B9ED53113EDE62B2">
    <w:name w:val="FE55E4061A544CBE8B9ED53113EDE62B2"/>
    <w:rsid w:val="007303C9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E160009557604E52A7D01C912A65920D2">
    <w:name w:val="E160009557604E52A7D01C912A65920D2"/>
    <w:rsid w:val="007303C9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FE55E4061A544CBE8B9ED53113EDE62B3">
    <w:name w:val="FE55E4061A544CBE8B9ED53113EDE62B3"/>
    <w:rsid w:val="007303C9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E160009557604E52A7D01C912A65920D3">
    <w:name w:val="E160009557604E52A7D01C912A65920D3"/>
    <w:rsid w:val="007303C9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52D2816E87FD44FD8A662ED599A5CF0A">
    <w:name w:val="52D2816E87FD44FD8A662ED599A5CF0A"/>
    <w:rsid w:val="007303C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7136541B744B528CD2AB3381245F91">
    <w:name w:val="A17136541B744B528CD2AB3381245F91"/>
    <w:rsid w:val="007303C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522B3BB31C49E8A90D309410F227C6">
    <w:name w:val="D5522B3BB31C49E8A90D309410F227C6"/>
    <w:rsid w:val="007303C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667C44D7BE4C9CA26B02B9C8800083">
    <w:name w:val="39667C44D7BE4C9CA26B02B9C8800083"/>
    <w:rsid w:val="007303C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2C348D4E3A4D119DD5A8813E0560D4">
    <w:name w:val="622C348D4E3A4D119DD5A8813E0560D4"/>
    <w:rsid w:val="007303C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C1CFF8B76454896F9F8F31A820E87">
    <w:name w:val="4F1C1CFF8B76454896F9F8F31A820E87"/>
    <w:rsid w:val="007303C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471D78480B480ABEFD6B3E07BA6BE3">
    <w:name w:val="17471D78480B480ABEFD6B3E07BA6BE3"/>
    <w:rsid w:val="007303C9"/>
  </w:style>
  <w:style w:type="paragraph" w:customStyle="1" w:styleId="4F8E189B92B0455FA06D91CC976AE82A">
    <w:name w:val="4F8E189B92B0455FA06D91CC976AE82A"/>
    <w:rsid w:val="007303C9"/>
  </w:style>
  <w:style w:type="paragraph" w:customStyle="1" w:styleId="9576A212E0E04E619448474590903217">
    <w:name w:val="9576A212E0E04E619448474590903217"/>
    <w:rsid w:val="007303C9"/>
  </w:style>
  <w:style w:type="paragraph" w:customStyle="1" w:styleId="F63F4518322C41AC898674308ED2FEF5">
    <w:name w:val="F63F4518322C41AC898674308ED2FEF5"/>
    <w:rsid w:val="007303C9"/>
  </w:style>
  <w:style w:type="paragraph" w:customStyle="1" w:styleId="9576A212E0E04E6194484745909032171">
    <w:name w:val="9576A212E0E04E6194484745909032171"/>
    <w:rsid w:val="007303C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F4518322C41AC898674308ED2FEF51">
    <w:name w:val="F63F4518322C41AC898674308ED2FEF51"/>
    <w:rsid w:val="007303C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63F4C3549164974A8A1BC0BD8809ED8">
    <w:name w:val="463F4C3549164974A8A1BC0BD8809ED8"/>
    <w:rsid w:val="007303C9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9576A212E0E04E6194484745909032172">
    <w:name w:val="9576A212E0E04E6194484745909032172"/>
    <w:rsid w:val="007303C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F4518322C41AC898674308ED2FEF52">
    <w:name w:val="F63F4518322C41AC898674308ED2FEF52"/>
    <w:rsid w:val="007303C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76A212E0E04E6194484745909032173">
    <w:name w:val="9576A212E0E04E6194484745909032173"/>
    <w:rsid w:val="007303C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F4518322C41AC898674308ED2FEF53">
    <w:name w:val="F63F4518322C41AC898674308ED2FEF53"/>
    <w:rsid w:val="007303C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63F4C3549164974A8A1BC0BD8809ED81">
    <w:name w:val="463F4C3549164974A8A1BC0BD8809ED81"/>
    <w:rsid w:val="007303C9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9576A212E0E04E6194484745909032174">
    <w:name w:val="9576A212E0E04E6194484745909032174"/>
    <w:rsid w:val="007303C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F4518322C41AC898674308ED2FEF54">
    <w:name w:val="F63F4518322C41AC898674308ED2FEF54"/>
    <w:rsid w:val="007303C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63F4C3549164974A8A1BC0BD8809ED82">
    <w:name w:val="463F4C3549164974A8A1BC0BD8809ED82"/>
    <w:rsid w:val="007303C9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9576A212E0E04E6194484745909032175">
    <w:name w:val="9576A212E0E04E6194484745909032175"/>
    <w:rsid w:val="007303C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F4518322C41AC898674308ED2FEF55">
    <w:name w:val="F63F4518322C41AC898674308ED2FEF55"/>
    <w:rsid w:val="007303C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63F4C3549164974A8A1BC0BD8809ED83">
    <w:name w:val="463F4C3549164974A8A1BC0BD8809ED83"/>
    <w:rsid w:val="007303C9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209568C653EF41FD99D4D2A8CCB127B9">
    <w:name w:val="209568C653EF41FD99D4D2A8CCB127B9"/>
    <w:rsid w:val="007303C9"/>
  </w:style>
  <w:style w:type="paragraph" w:customStyle="1" w:styleId="F546A64FB0BF40E192D56016B72CE5CA">
    <w:name w:val="F546A64FB0BF40E192D56016B72CE5CA"/>
    <w:rsid w:val="007303C9"/>
  </w:style>
  <w:style w:type="paragraph" w:customStyle="1" w:styleId="AB84333978284A51AAB06884F3B5B2D3">
    <w:name w:val="AB84333978284A51AAB06884F3B5B2D3"/>
    <w:rsid w:val="007303C9"/>
  </w:style>
  <w:style w:type="paragraph" w:customStyle="1" w:styleId="D14CC615EDBC48BAA312E4561C8F45BA">
    <w:name w:val="D14CC615EDBC48BAA312E4561C8F45BA"/>
    <w:rsid w:val="007303C9"/>
  </w:style>
  <w:style w:type="paragraph" w:customStyle="1" w:styleId="D14CC615EDBC48BAA312E4561C8F45BA1">
    <w:name w:val="D14CC615EDBC48BAA312E4561C8F45BA1"/>
    <w:rsid w:val="007303C9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54D48BF9A12E492F81FF2E6901A8FA23">
    <w:name w:val="54D48BF9A12E492F81FF2E6901A8FA23"/>
    <w:rsid w:val="007303C9"/>
  </w:style>
  <w:style w:type="paragraph" w:customStyle="1" w:styleId="576726ACE1424ADAAD1937C2D7599567">
    <w:name w:val="576726ACE1424ADAAD1937C2D7599567"/>
    <w:rsid w:val="007303C9"/>
  </w:style>
  <w:style w:type="paragraph" w:customStyle="1" w:styleId="3E398634E3154D83841A45DDF5913824">
    <w:name w:val="3E398634E3154D83841A45DDF5913824"/>
    <w:rsid w:val="007303C9"/>
  </w:style>
  <w:style w:type="paragraph" w:customStyle="1" w:styleId="A7889401EAA34C7D9EE047A80220F688">
    <w:name w:val="A7889401EAA34C7D9EE047A80220F688"/>
    <w:rsid w:val="007303C9"/>
  </w:style>
  <w:style w:type="paragraph" w:customStyle="1" w:styleId="5566A6152C824563B21853892D672A98">
    <w:name w:val="5566A6152C824563B21853892D672A98"/>
    <w:rsid w:val="007303C9"/>
  </w:style>
  <w:style w:type="paragraph" w:customStyle="1" w:styleId="21B9FFC8766D4F01958B3F6394847E98">
    <w:name w:val="21B9FFC8766D4F01958B3F6394847E98"/>
    <w:rsid w:val="007303C9"/>
  </w:style>
  <w:style w:type="paragraph" w:customStyle="1" w:styleId="C72832B14A464E51B97458DF894F7582">
    <w:name w:val="C72832B14A464E51B97458DF894F7582"/>
    <w:rsid w:val="007303C9"/>
  </w:style>
  <w:style w:type="paragraph" w:customStyle="1" w:styleId="E33919E4C5C24268924A9997C05AADD7">
    <w:name w:val="E33919E4C5C24268924A9997C05AADD7"/>
    <w:rsid w:val="007303C9"/>
  </w:style>
  <w:style w:type="paragraph" w:customStyle="1" w:styleId="40B80DA7458C4CA69E416EE94AD9B55C">
    <w:name w:val="40B80DA7458C4CA69E416EE94AD9B55C"/>
    <w:rsid w:val="007303C9"/>
  </w:style>
  <w:style w:type="paragraph" w:customStyle="1" w:styleId="D14CC615EDBC48BAA312E4561C8F45BA2">
    <w:name w:val="D14CC615EDBC48BAA312E4561C8F45BA2"/>
    <w:rsid w:val="007303C9"/>
    <w:pPr>
      <w:spacing w:before="240" w:after="240" w:line="240" w:lineRule="auto"/>
    </w:pPr>
    <w:rPr>
      <w:rFonts w:ascii="Arial" w:eastAsia="Calibr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4BF3E45-8CEB-448A-9CD0-5DE6F465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Department of Justice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Aranea Carstairs</dc:creator>
  <cp:keywords/>
  <dc:description/>
  <cp:lastModifiedBy>Michael O'Toole (CSV)</cp:lastModifiedBy>
  <cp:revision>2</cp:revision>
  <cp:lastPrinted>2018-04-04T05:24:00Z</cp:lastPrinted>
  <dcterms:created xsi:type="dcterms:W3CDTF">2018-10-15T21:58:00Z</dcterms:created>
  <dcterms:modified xsi:type="dcterms:W3CDTF">2018-10-15T21:58:00Z</dcterms:modified>
</cp:coreProperties>
</file>